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Hämeentie 2, 00530, Helsinki</w:t>
      </w:r>
    </w:p>
    <w:p>
      <w:r>
        <w:t>3.9.2021 perjantai</w:t>
      </w:r>
    </w:p>
    <w:p>
      <w:pPr>
        <w:pStyle w:val="Heading1"/>
      </w:pPr>
      <w:r>
        <w:t>3.9.2021-4.9.2021</w:t>
      </w:r>
    </w:p>
    <w:p>
      <w:pPr>
        <w:pStyle w:val="Heading2"/>
      </w:pPr>
      <w:r>
        <w:t>19:00-00:00 Baskervillen Koira</w:t>
      </w:r>
    </w:p>
    <w:p>
      <w:r>
        <w:t>Ken Ludwig  Arthur Conan Doyle Baskervillen koira Klassikkotarinan koomisesti virittynyt versio Arthur Conan Doylen Sherlock Holmes -klassikkoon Baskervillen k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