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6.6.2024 torstai</w:t>
      </w:r>
    </w:p>
    <w:p>
      <w:pPr>
        <w:pStyle w:val="Heading1"/>
      </w:pPr>
      <w:r>
        <w:t>6.6.2024 torstai</w:t>
      </w:r>
    </w:p>
    <w:p>
      <w:pPr>
        <w:pStyle w:val="Heading2"/>
      </w:pPr>
      <w:r>
        <w:t>11:00-20:30 URB 24 -festivaali 3.-9.6.2024</w:t>
      </w:r>
    </w:p>
    <w:p>
      <w:r>
        <w:t>Kaupunkitaiteen ja -kulttuurin festivaali avaa kesän! Tapahtumat levittäytyvät Kiasma-teatteriin, Kaapelitehtaalle ja Stoaan.</w:t>
      </w:r>
    </w:p>
    <w:p>
      <w:r>
        <w:t>0-42 €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