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Punahilkantie 16, 00820, Helsinki</w:t>
      </w:r>
    </w:p>
    <w:p>
      <w:r>
        <w:t>29.5.2023-21.5.2024</w:t>
      </w:r>
    </w:p>
    <w:p>
      <w:pPr>
        <w:pStyle w:val="Heading1"/>
      </w:pPr>
      <w:r>
        <w:t>29.5.2023-27.5.2024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1"/>
      </w:pPr>
      <w:r>
        <w:t>5.6.2023-27.5.2024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1"/>
      </w:pPr>
      <w:r>
        <w:t>6.6.2023-25.6.2024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1"/>
      </w:pPr>
      <w:r>
        <w:t>1.11.2023-18.12.2024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1"/>
      </w:pPr>
      <w:r>
        <w:t>10.1.2024-26.6.2024</w:t>
      </w:r>
    </w:p>
    <w:p>
      <w:pPr>
        <w:pStyle w:val="Heading2"/>
      </w:pPr>
      <w:r>
        <w:t>09:45-10:45 Tuolijumppa</w:t>
      </w:r>
    </w:p>
    <w:p>
      <w:r>
        <w:t>Tuolijumppa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Avoin muistiryhmä</w:t>
      </w:r>
    </w:p>
    <w:p>
      <w:r>
        <w:t>Avoin muistiryhmä</w:t>
      </w:r>
    </w:p>
    <w:p>
      <w:pPr>
        <w:pStyle w:val="Heading1"/>
      </w:pPr>
      <w:r>
        <w:t>10.1.-29.5.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11.1.-27.6.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1"/>
      </w:pPr>
      <w:r>
        <w:t>15.1.-20.5.</w:t>
      </w:r>
    </w:p>
    <w:p>
      <w:pPr>
        <w:pStyle w:val="Heading2"/>
      </w:pPr>
      <w:r>
        <w:t>14:00-15:00 Roihuvuoren seniorikeskuksen kuoro</w:t>
      </w:r>
    </w:p>
    <w:p>
      <w:r>
        <w:t xml:space="preserve">Kuoro kokoontuu kevään ajan parittomien viikkojen maanantaina klo 14. </w:t>
      </w:r>
    </w:p>
    <w:p>
      <w:pPr>
        <w:pStyle w:val="Heading1"/>
      </w:pPr>
      <w:r>
        <w:t>16.1.-21.5.</w:t>
      </w:r>
    </w:p>
    <w:p>
      <w:pPr>
        <w:pStyle w:val="Heading2"/>
      </w:pPr>
      <w:r>
        <w:t>13:00-13:45 Sirkusjumppa</w:t>
      </w:r>
    </w:p>
    <w:p>
      <w:r>
        <w:t>Ikäihmisten omassa sirkusryhmässä tehdään matalan kynnyksen sirkusharjoituksia, joihin jokainen voi osallistua omalla tavallaan. Tule rohkeasti mukaan!</w:t>
      </w:r>
    </w:p>
    <w:p>
      <w:pPr>
        <w:pStyle w:val="Heading2"/>
      </w:pPr>
      <w:r>
        <w:t>16:00-17:00 Taiji</w:t>
      </w:r>
    </w:p>
    <w:p>
      <w:r>
        <w:t xml:space="preserve">Nyt on mahdollisuus harrastaa taijia vapaaehtoisohjaajan opastuksessa. </w:t>
      </w:r>
    </w:p>
    <w:p>
      <w:pPr>
        <w:pStyle w:val="Heading1"/>
      </w:pPr>
      <w:r>
        <w:t>16.1.-4.6.</w:t>
      </w:r>
    </w:p>
    <w:p>
      <w:pPr>
        <w:pStyle w:val="Heading2"/>
      </w:pPr>
      <w:r>
        <w:t>13:00-14:30 Vertaistuellinen keskusteluryhmä omaishoitajille</w:t>
      </w:r>
    </w:p>
    <w:p>
      <w:r>
        <w:t>Vertaistuellinen keskusteluryhmä omaishoitajille</w:t>
      </w:r>
    </w:p>
    <w:p>
      <w:pPr>
        <w:pStyle w:val="Heading1"/>
      </w:pPr>
      <w:r>
        <w:t>19.1.-24.5.</w:t>
      </w:r>
    </w:p>
    <w:p>
      <w:pPr>
        <w:pStyle w:val="Heading2"/>
      </w:pPr>
      <w:r>
        <w:t>13:00-14:00 Chit-chat English discussion group</w:t>
      </w:r>
    </w:p>
    <w:p>
      <w:r>
        <w:t>Chit-chat English discussion group</w:t>
      </w:r>
    </w:p>
    <w:p>
      <w:pPr>
        <w:pStyle w:val="Heading1"/>
      </w:pPr>
      <w:r>
        <w:t>22.1.-29.4.</w:t>
      </w:r>
    </w:p>
    <w:p>
      <w:pPr>
        <w:pStyle w:val="Heading2"/>
      </w:pPr>
      <w:r>
        <w:t>16:45-18:00 Leidijooga</w:t>
      </w:r>
    </w:p>
    <w:p>
      <w:r>
        <w:t>Leidijooga</w:t>
      </w:r>
    </w:p>
    <w:p>
      <w:pPr>
        <w:pStyle w:val="Heading1"/>
      </w:pPr>
      <w:r>
        <w:t>12.2.-20.5.</w:t>
      </w:r>
    </w:p>
    <w:p>
      <w:pPr>
        <w:pStyle w:val="Heading2"/>
      </w:pPr>
      <w:r>
        <w:t>14:00-15:00 Muistikahvila</w:t>
      </w:r>
    </w:p>
    <w:p>
      <w:r>
        <w:t xml:space="preserve">Tietoa muistiin liittyvistä aiheista. </w:t>
      </w:r>
    </w:p>
    <w:p>
      <w:pPr>
        <w:pStyle w:val="Heading1"/>
      </w:pPr>
      <w:r>
        <w:t>28.2.-22.5.</w:t>
      </w:r>
    </w:p>
    <w:p>
      <w:pPr>
        <w:pStyle w:val="Heading2"/>
      </w:pPr>
      <w:r>
        <w:t>10:00-12:00 Peesi - vertaistukiryhmä eläkeläisille</w:t>
      </w:r>
    </w:p>
    <w:p>
      <w:r>
        <w:t>Eläkeläinen, onko läheiselläsi päihdeongelma? Kaipaatko tukea itsellesi?</w:t>
      </w:r>
    </w:p>
    <w:p>
      <w:pPr>
        <w:pStyle w:val="Heading1"/>
      </w:pPr>
      <w:r>
        <w:t>4.4.-27.6.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8.4.-24.6.</w:t>
      </w:r>
    </w:p>
    <w:p>
      <w:pPr>
        <w:pStyle w:val="Heading2"/>
      </w:pPr>
      <w:r>
        <w:t>11:00-12:30 Lautapelien pelaamista</w:t>
      </w:r>
    </w:p>
    <w:p>
      <w:r>
        <w:t>Vapaaehtoisen opastuksella pelataan eri lautapelejä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2"/>
      </w:pPr>
      <w:r>
        <w:t>16:45-18:00 Leidijooga</w:t>
      </w:r>
    </w:p>
    <w:p>
      <w:r>
        <w:t>Leidijooga</w:t>
      </w:r>
    </w:p>
    <w:p>
      <w:pPr>
        <w:pStyle w:val="Heading1"/>
      </w:pPr>
      <w:r>
        <w:t>30.4.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2"/>
      </w:pPr>
      <w:r>
        <w:t>13:00-13:45 Sirkusjumppa</w:t>
      </w:r>
    </w:p>
    <w:p>
      <w:r>
        <w:t>Ikäihmisten omassa sirkusryhmässä tehdään matalan kynnyksen sirkusharjoituksia, joihin jokainen voi osallistua omalla tavallaan. Tule rohkeasti mukaan!</w:t>
      </w:r>
    </w:p>
    <w:p>
      <w:pPr>
        <w:pStyle w:val="Heading2"/>
      </w:pPr>
      <w:r>
        <w:t>14:00-14:45 Vapputanssit</w:t>
      </w:r>
    </w:p>
    <w:p>
      <w:r>
        <w:t>Vapputanssit</w:t>
      </w:r>
    </w:p>
    <w:p>
      <w:pPr>
        <w:pStyle w:val="Heading2"/>
      </w:pPr>
      <w:r>
        <w:t>16:00-17:00 Taiji</w:t>
      </w:r>
    </w:p>
    <w:p>
      <w:r>
        <w:t xml:space="preserve">Nyt on mahdollisuus harrastaa taijia vapaaehtoisohjaajan opastuksessa. 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10:00-10:45 Tuolijumppa</w:t>
      </w:r>
    </w:p>
    <w:p>
      <w:r>
        <w:t>Tuolijumppa</w:t>
      </w:r>
    </w:p>
    <w:p>
      <w:pPr>
        <w:pStyle w:val="Heading2"/>
      </w:pPr>
      <w:r>
        <w:t>10:00-12:00 Peesi - vertaistukiryhmä eläkeläisille</w:t>
      </w:r>
    </w:p>
    <w:p>
      <w:r>
        <w:t>Eläkeläinen, onko läheiselläsi päihdeongelma? Kaipaatko tukea itsellesi?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Avoin muistiryhmä</w:t>
      </w:r>
    </w:p>
    <w:p>
      <w:r>
        <w:t>Avoin muistiryhmä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2.5.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3.5. perjantai</w:t>
      </w:r>
    </w:p>
    <w:p>
      <w:pPr>
        <w:pStyle w:val="Heading2"/>
      </w:pPr>
      <w:r>
        <w:t>13:00-14:00 Chit-chat English discussion group</w:t>
      </w:r>
    </w:p>
    <w:p>
      <w:r>
        <w:t>Chit-chat English discussion group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2"/>
      </w:pPr>
      <w:r>
        <w:t>14:00-15:00 Roihuvuoren seniorikeskuksen kuoro</w:t>
      </w:r>
    </w:p>
    <w:p>
      <w:r>
        <w:t xml:space="preserve">Kuoro kokoontuu kevään ajan parittomien viikkojen maanantaina klo 14. </w:t>
      </w:r>
    </w:p>
    <w:p>
      <w:pPr>
        <w:pStyle w:val="Heading1"/>
      </w:pPr>
      <w:r>
        <w:t>7.5.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2"/>
      </w:pPr>
      <w:r>
        <w:t>13:00-13:45 Sirkusjumppa</w:t>
      </w:r>
    </w:p>
    <w:p>
      <w:r>
        <w:t>Ikäihmisten omassa sirkusryhmässä tehdään matalan kynnyksen sirkusharjoituksia, joihin jokainen voi osallistua omalla tavallaan. Tule rohkeasti mukaan!</w:t>
      </w:r>
    </w:p>
    <w:p>
      <w:pPr>
        <w:pStyle w:val="Heading2"/>
      </w:pPr>
      <w:r>
        <w:t>13:00-14:30 Vertaistuellinen keskusteluryhmä omaishoitajille</w:t>
      </w:r>
    </w:p>
    <w:p>
      <w:r>
        <w:t>Vertaistuellinen keskusteluryhmä omaishoitajille</w:t>
      </w:r>
    </w:p>
    <w:p>
      <w:pPr>
        <w:pStyle w:val="Heading2"/>
      </w:pPr>
      <w:r>
        <w:t>16:00-17:00 Taiji</w:t>
      </w:r>
    </w:p>
    <w:p>
      <w:r>
        <w:t xml:space="preserve">Nyt on mahdollisuus harrastaa taijia vapaaehtoisohjaajan opastuksessa.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10:00-10:45 Tuolijumppa</w:t>
      </w:r>
    </w:p>
    <w:p>
      <w:r>
        <w:t>Tuolijumppa</w:t>
      </w:r>
    </w:p>
    <w:p>
      <w:pPr>
        <w:pStyle w:val="Heading2"/>
      </w:pPr>
      <w:r>
        <w:t>10:00-12:00 Peesi - vertaistukiryhmä eläkeläisille</w:t>
      </w:r>
    </w:p>
    <w:p>
      <w:r>
        <w:t>Eläkeläinen, onko läheiselläsi päihdeongelma? Kaipaatko tukea itsellesi?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Avoin muistiryhmä</w:t>
      </w:r>
    </w:p>
    <w:p>
      <w:r>
        <w:t>Avoin muistiryhmä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9.5.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13:00-14:00 Chit-chat English discussion group</w:t>
      </w:r>
    </w:p>
    <w:p>
      <w:r>
        <w:t>Chit-chat English discussion group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1"/>
      </w:pPr>
      <w:r>
        <w:t>14.5.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2"/>
      </w:pPr>
      <w:r>
        <w:t>13:00-13:45 Sirkusjumppa</w:t>
      </w:r>
    </w:p>
    <w:p>
      <w:r>
        <w:t>Ikäihmisten omassa sirkusryhmässä tehdään matalan kynnyksen sirkusharjoituksia, joihin jokainen voi osallistua omalla tavallaan. Tule rohkeasti mukaan!</w:t>
      </w:r>
    </w:p>
    <w:p>
      <w:pPr>
        <w:pStyle w:val="Heading2"/>
      </w:pPr>
      <w:r>
        <w:t>16:00-17:00 Taiji</w:t>
      </w:r>
    </w:p>
    <w:p>
      <w:r>
        <w:t xml:space="preserve">Nyt on mahdollisuus harrastaa taijia vapaaehtoisohjaajan opastuksessa. 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10:00-10:45 Tuolijumppa</w:t>
      </w:r>
    </w:p>
    <w:p>
      <w:r>
        <w:t>Tuolijumppa</w:t>
      </w:r>
    </w:p>
    <w:p>
      <w:pPr>
        <w:pStyle w:val="Heading2"/>
      </w:pPr>
      <w:r>
        <w:t>10:00-12:00 Peesi - vertaistukiryhmä eläkeläisille</w:t>
      </w:r>
    </w:p>
    <w:p>
      <w:r>
        <w:t>Eläkeläinen, onko läheiselläsi päihdeongelma? Kaipaatko tukea itsellesi?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Avoin muistiryhmä</w:t>
      </w:r>
    </w:p>
    <w:p>
      <w:r>
        <w:t>Avoin muistiryhmä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16.5.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13:00-14:00 Chit-chat English discussion group</w:t>
      </w:r>
    </w:p>
    <w:p>
      <w:r>
        <w:t>Chit-chat English discussion group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2"/>
      </w:pPr>
      <w:r>
        <w:t>14:00-15:00 Muistikahvila</w:t>
      </w:r>
    </w:p>
    <w:p>
      <w:r>
        <w:t xml:space="preserve">Tietoa muistiin liittyvistä aiheista. </w:t>
      </w:r>
    </w:p>
    <w:p>
      <w:pPr>
        <w:pStyle w:val="Heading2"/>
      </w:pPr>
      <w:r>
        <w:t>14:00-15:00 Roihuvuoren seniorikeskuksen kuoro</w:t>
      </w:r>
    </w:p>
    <w:p>
      <w:r>
        <w:t xml:space="preserve">Kuoro kokoontuu kevään ajan parittomien viikkojen maanantaina klo 14. </w:t>
      </w:r>
    </w:p>
    <w:p>
      <w:pPr>
        <w:pStyle w:val="Heading1"/>
      </w:pPr>
      <w:r>
        <w:t>21.5.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2"/>
      </w:pPr>
      <w:r>
        <w:t>13:00-13:45 Sirkusjumppa</w:t>
      </w:r>
    </w:p>
    <w:p>
      <w:r>
        <w:t>Ikäihmisten omassa sirkusryhmässä tehdään matalan kynnyksen sirkusharjoituksia, joihin jokainen voi osallistua omalla tavallaan. Tule rohkeasti mukaan!</w:t>
      </w:r>
    </w:p>
    <w:p>
      <w:pPr>
        <w:pStyle w:val="Heading2"/>
      </w:pPr>
      <w:r>
        <w:t>13:00-14:30 Vertaistuellinen keskusteluryhmä omaishoitajille</w:t>
      </w:r>
    </w:p>
    <w:p>
      <w:r>
        <w:t>Vertaistuellinen keskusteluryhmä omaishoitajille</w:t>
      </w:r>
    </w:p>
    <w:p>
      <w:pPr>
        <w:pStyle w:val="Heading2"/>
      </w:pPr>
      <w:r>
        <w:t>16:00-17:00 Taiji</w:t>
      </w:r>
    </w:p>
    <w:p>
      <w:r>
        <w:t xml:space="preserve">Nyt on mahdollisuus harrastaa taijia vapaaehtoisohjaajan opastuksessa. 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10:00-10:45 Tuolijumppa</w:t>
      </w:r>
    </w:p>
    <w:p>
      <w:r>
        <w:t>Tuolijumppa</w:t>
      </w:r>
    </w:p>
    <w:p>
      <w:pPr>
        <w:pStyle w:val="Heading2"/>
      </w:pPr>
      <w:r>
        <w:t>10:00-12:00 Peesi - vertaistukiryhmä eläkeläisille</w:t>
      </w:r>
    </w:p>
    <w:p>
      <w:r>
        <w:t>Eläkeläinen, onko läheiselläsi päihdeongelma? Kaipaatko tukea itsellesi?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Avoin muistiryhmä</w:t>
      </w:r>
    </w:p>
    <w:p>
      <w:r>
        <w:t>Avoin muistiryhmä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13:00-14:00 Chit-chat English discussion group</w:t>
      </w:r>
    </w:p>
    <w:p>
      <w:r>
        <w:t>Chit-chat English discussion group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