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Voikukantie 6, 00930, Helsinki</w:t>
      </w:r>
    </w:p>
    <w:p>
      <w:r>
        <w:t>17.1.2024-21.5.2024</w:t>
      </w:r>
    </w:p>
    <w:p>
      <w:pPr>
        <w:pStyle w:val="Heading1"/>
      </w:pPr>
      <w:r>
        <w:t>17.1.2024-25.9.2024</w:t>
      </w:r>
    </w:p>
    <w:p>
      <w:pPr>
        <w:pStyle w:val="Heading2"/>
      </w:pPr>
      <w:r>
        <w:t>13:00-15:00 Omaishoidon tukiryhmä</w:t>
      </w:r>
    </w:p>
    <w:p>
      <w:r>
        <w:t>Vertaistukea ja mielenhyvinvointia sekä omaishoitajalle että omaishoidetavalle</w:t>
      </w:r>
    </w:p>
    <w:p>
      <w:pPr>
        <w:pStyle w:val="Heading1"/>
      </w:pPr>
      <w:r>
        <w:t>23.1.-20.8.</w:t>
      </w:r>
    </w:p>
    <w:p>
      <w:pPr>
        <w:pStyle w:val="Heading2"/>
      </w:pPr>
      <w:r>
        <w:t>13:00-14:00 Hoksaa ja oivalla</w:t>
      </w:r>
    </w:p>
    <w:p>
      <w:r>
        <w:t>Aivojumppaa, joka sisältää muistia herättäviä tietovisoja eri aihepiireistä, ei ennakkoilmoittautumista</w:t>
      </w:r>
    </w:p>
    <w:p>
      <w:pPr>
        <w:pStyle w:val="Heading1"/>
      </w:pPr>
      <w:r>
        <w:t>1.2.-20.6.</w:t>
      </w:r>
    </w:p>
    <w:p>
      <w:pPr>
        <w:pStyle w:val="Heading2"/>
      </w:pPr>
      <w:r>
        <w:t>13:00-13:45 Muistijumppa</w:t>
      </w:r>
    </w:p>
    <w:p>
      <w:r>
        <w:t>Jumppa, jossa tehdään helppoja muistia tukevia jumppaliikkeitä.</w:t>
      </w:r>
    </w:p>
    <w:p>
      <w:pPr>
        <w:pStyle w:val="Heading1"/>
      </w:pPr>
      <w:r>
        <w:t>30.4. tiistai</w:t>
      </w:r>
    </w:p>
    <w:p>
      <w:pPr>
        <w:pStyle w:val="Heading2"/>
      </w:pPr>
      <w:r>
        <w:t>13:00-14:00 Hoksaa ja oivalla</w:t>
      </w:r>
    </w:p>
    <w:p>
      <w:r>
        <w:t>Aivojumppaa, joka sisältää muistia herättäviä tietovisoja eri aihepiireistä, ei ennakkoilmoittautumista</w:t>
      </w:r>
    </w:p>
    <w:p>
      <w:pPr>
        <w:pStyle w:val="Heading1"/>
      </w:pPr>
      <w:r>
        <w:t>2.5. torstai</w:t>
      </w:r>
    </w:p>
    <w:p>
      <w:pPr>
        <w:pStyle w:val="Heading2"/>
      </w:pPr>
      <w:r>
        <w:t>13:00-13:45 Muistijumppa</w:t>
      </w:r>
    </w:p>
    <w:p>
      <w:r>
        <w:t>Jumppa, jossa tehdään helppoja muistia tukevia jumppaliikkeitä.</w:t>
      </w:r>
    </w:p>
    <w:p>
      <w:pPr>
        <w:pStyle w:val="Heading1"/>
      </w:pPr>
      <w:r>
        <w:t>7.5. tiistai</w:t>
      </w:r>
    </w:p>
    <w:p>
      <w:pPr>
        <w:pStyle w:val="Heading2"/>
      </w:pPr>
      <w:r>
        <w:t>13:00-14:00 Hoksaa ja oivalla</w:t>
      </w:r>
    </w:p>
    <w:p>
      <w:r>
        <w:t>Aivojumppaa, joka sisältää muistia herättäviä tietovisoja eri aihepiireistä, ei ennakkoilmoittautumista</w:t>
      </w:r>
    </w:p>
    <w:p>
      <w:pPr>
        <w:pStyle w:val="Heading1"/>
      </w:pPr>
      <w:r>
        <w:t>8.5. keskiviikko</w:t>
      </w:r>
    </w:p>
    <w:p>
      <w:pPr>
        <w:pStyle w:val="Heading2"/>
      </w:pPr>
      <w:r>
        <w:t>13:00-15:00 Omaishoidon tukiryhmä</w:t>
      </w:r>
    </w:p>
    <w:p>
      <w:r>
        <w:t>Vertaistukea ja mielenhyvinvointia sekä omaishoitajalle että omaishoidetavalle</w:t>
      </w:r>
    </w:p>
    <w:p>
      <w:pPr>
        <w:pStyle w:val="Heading1"/>
      </w:pPr>
      <w:r>
        <w:t>9.5. torstai</w:t>
      </w:r>
    </w:p>
    <w:p>
      <w:pPr>
        <w:pStyle w:val="Heading2"/>
      </w:pPr>
      <w:r>
        <w:t>13:00-13:45 Muistijumppa</w:t>
      </w:r>
    </w:p>
    <w:p>
      <w:r>
        <w:t>Jumppa, jossa tehdään helppoja muistia tukevia jumppaliikkeitä.</w:t>
      </w:r>
    </w:p>
    <w:p>
      <w:pPr>
        <w:pStyle w:val="Heading1"/>
      </w:pPr>
      <w:r>
        <w:t>14.5. tiistai</w:t>
      </w:r>
    </w:p>
    <w:p>
      <w:pPr>
        <w:pStyle w:val="Heading2"/>
      </w:pPr>
      <w:r>
        <w:t>13:00-14:00 Hoksaa ja oivalla</w:t>
      </w:r>
    </w:p>
    <w:p>
      <w:r>
        <w:t>Aivojumppaa, joka sisältää muistia herättäviä tietovisoja eri aihepiireistä, ei ennakkoilmoittautumista</w:t>
      </w:r>
    </w:p>
    <w:p>
      <w:pPr>
        <w:pStyle w:val="Heading1"/>
      </w:pPr>
      <w:r>
        <w:t>15.5. keskiviikko</w:t>
      </w:r>
    </w:p>
    <w:p>
      <w:pPr>
        <w:pStyle w:val="Heading2"/>
      </w:pPr>
      <w:r>
        <w:t>13:00-15:00 Omaishoidon tukiryhmä</w:t>
      </w:r>
    </w:p>
    <w:p>
      <w:r>
        <w:t>Vertaistukea ja mielenhyvinvointia sekä omaishoitajalle että omaishoidetavalle</w:t>
      </w:r>
    </w:p>
    <w:p>
      <w:pPr>
        <w:pStyle w:val="Heading1"/>
      </w:pPr>
      <w:r>
        <w:t>16.5. torstai</w:t>
      </w:r>
    </w:p>
    <w:p>
      <w:pPr>
        <w:pStyle w:val="Heading2"/>
      </w:pPr>
      <w:r>
        <w:t>13:00-13:45 Muistijumppa</w:t>
      </w:r>
    </w:p>
    <w:p>
      <w:r>
        <w:t>Jumppa, jossa tehdään helppoja muistia tukevia jumppaliikkeitä.</w:t>
      </w:r>
    </w:p>
    <w:p>
      <w:pPr>
        <w:pStyle w:val="Heading1"/>
      </w:pPr>
      <w:r>
        <w:t>21.5. tiistai</w:t>
      </w:r>
    </w:p>
    <w:p>
      <w:pPr>
        <w:pStyle w:val="Heading2"/>
      </w:pPr>
      <w:r>
        <w:t>13:00-14:00 Hoksaa ja oivalla</w:t>
      </w:r>
    </w:p>
    <w:p>
      <w:r>
        <w:t>Aivojumppaa, joka sisältää muistia herättäviä tietovisoja eri aihepiireistä, ei ennakkoilmoittautumista</w:t>
      </w:r>
    </w:p>
    <w:p>
      <w:pPr>
        <w:pStyle w:val="Heading1"/>
      </w:pPr>
      <w:r>
        <w:t>22.5. keskiviikko</w:t>
      </w:r>
    </w:p>
    <w:p>
      <w:pPr>
        <w:pStyle w:val="Heading2"/>
      </w:pPr>
      <w:r>
        <w:t>13:00-15:00 Omaishoidon tukiryhmä</w:t>
      </w:r>
    </w:p>
    <w:p>
      <w:r>
        <w:t>Vertaistukea ja mielenhyvinvointia sekä omaishoitajalle että omaishoidetavalle</w:t>
      </w:r>
    </w:p>
    <w:p>
      <w:pPr>
        <w:pStyle w:val="Heading1"/>
      </w:pPr>
      <w:r>
        <w:t>23.5. torstai</w:t>
      </w:r>
    </w:p>
    <w:p>
      <w:pPr>
        <w:pStyle w:val="Heading2"/>
      </w:pPr>
      <w:r>
        <w:t>13:00-13:45 Muistijumppa</w:t>
      </w:r>
    </w:p>
    <w:p>
      <w:r>
        <w:t>Jumppa, jossa tehdään helppoja muistia tukevia jumppaliikkeitä.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