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21.2.2024-27.5.2024</w:t>
      </w:r>
    </w:p>
    <w:p>
      <w:pPr>
        <w:pStyle w:val="Heading1"/>
      </w:pPr>
      <w:r>
        <w:t>21.2.2024-22.5.2024</w:t>
      </w:r>
    </w:p>
    <w:p>
      <w:pPr>
        <w:pStyle w:val="Heading2"/>
      </w:pPr>
      <w:r>
        <w:t>10:00-11:00 Kävelyryhmä</w:t>
      </w:r>
    </w:p>
    <w:p>
      <w:r>
        <w:t>Viikoittainen kävely Tullisaarenpuiston maisemiin!</w:t>
      </w:r>
    </w:p>
    <w:p>
      <w:pPr>
        <w:pStyle w:val="Heading1"/>
      </w:pPr>
      <w:r>
        <w:t>4.3.-30.12.</w:t>
      </w:r>
    </w:p>
    <w:p>
      <w:pPr>
        <w:pStyle w:val="Heading2"/>
      </w:pPr>
      <w:r>
        <w:t>14:00-15:15 Äly ja väläys</w:t>
      </w:r>
    </w:p>
    <w:p>
      <w:r>
        <w:t>Aivojumppaa ja visailua</w:t>
      </w:r>
    </w:p>
    <w:p>
      <w:pPr>
        <w:pStyle w:val="Heading1"/>
      </w:pPr>
      <w:r>
        <w:t>5.3.-31.12.</w:t>
      </w:r>
    </w:p>
    <w:p>
      <w:pPr>
        <w:pStyle w:val="Heading2"/>
      </w:pPr>
      <w:r>
        <w:t>10:00-11:30 Muistiryhmä</w:t>
      </w:r>
    </w:p>
    <w:p>
      <w:r>
        <w:t xml:space="preserve">Muistiryhmä on tarkoitettu sinulle, joka koet muistin alenemaa tai olet hiljattain saanut muistidiagnoosin. </w:t>
        <w:br/>
        <w:br/>
        <w:t>Ryhmä täynnä!</w:t>
      </w:r>
    </w:p>
    <w:p>
      <w:pPr>
        <w:pStyle w:val="Heading1"/>
      </w:pPr>
      <w:r>
        <w:t>6.5. maanantai</w:t>
      </w:r>
    </w:p>
    <w:p>
      <w:pPr>
        <w:pStyle w:val="Heading2"/>
      </w:pPr>
      <w:r>
        <w:t>14:00-15:15 Äly ja väläys</w:t>
      </w:r>
    </w:p>
    <w:p>
      <w:r>
        <w:t>Aivojumppaa ja visailua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10:00-11:30 Muistiryhmä</w:t>
      </w:r>
    </w:p>
    <w:p>
      <w:r>
        <w:t xml:space="preserve">Muistiryhmä on tarkoitettu sinulle, joka koet muistin alenemaa tai olet hiljattain saanut muistidiagnoosin. </w:t>
        <w:br/>
        <w:br/>
        <w:t>Ryhmä täynnä!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14:00-15:15 Äly ja väläys</w:t>
      </w:r>
    </w:p>
    <w:p>
      <w:r>
        <w:t>Aivojumppaa ja visailua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10:00-11:30 Muistiryhmä</w:t>
      </w:r>
    </w:p>
    <w:p>
      <w:r>
        <w:t xml:space="preserve">Muistiryhmä on tarkoitettu sinulle, joka koet muistin alenemaa tai olet hiljattain saanut muistidiagnoosin. </w:t>
        <w:br/>
        <w:br/>
        <w:t>Ryhmä täynnä!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Kävelyryhmä</w:t>
      </w:r>
    </w:p>
    <w:p>
      <w:r>
        <w:t>Viikoittainen kävely Tullisaarenpuiston maisemiin!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14:00-15:15 Äly ja väläys</w:t>
      </w:r>
    </w:p>
    <w:p>
      <w:r>
        <w:t>Aivojumppaa ja visailua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10:00-11:30 Muistiryhmä</w:t>
      </w:r>
    </w:p>
    <w:p>
      <w:r>
        <w:t xml:space="preserve">Muistiryhmä on tarkoitettu sinulle, joka koet muistin alenemaa tai olet hiljattain saanut muistidiagnoosin. </w:t>
        <w:br/>
        <w:br/>
        <w:t>Ryhmä täynnä!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10:00-11:00 Kävelyryhmä</w:t>
      </w:r>
    </w:p>
    <w:p>
      <w:r>
        <w:t>Viikoittainen kävely Tullisaarenpuiston maisemiin!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14:00-15:15 Äly ja väläys</w:t>
      </w:r>
    </w:p>
    <w:p>
      <w:r>
        <w:t>Aivojumppaa ja visailua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10:00-11:30 Muistiryhmä</w:t>
      </w:r>
    </w:p>
    <w:p>
      <w:r>
        <w:t xml:space="preserve">Muistiryhmä on tarkoitettu sinulle, joka koet muistin alenemaa tai olet hiljattain saanut muistidiagnoosin. </w:t>
        <w:br/>
        <w:br/>
        <w:t>Ryhmä täynnä!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