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2.1.2024-23.5.2024</w:t>
      </w:r>
    </w:p>
    <w:p>
      <w:pPr>
        <w:pStyle w:val="Heading1"/>
      </w:pPr>
      <w:r>
        <w:t>2.1.2024-17.12.2024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1"/>
      </w:pPr>
      <w:r>
        <w:t>3.1.-18.12.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tai koet haasteita muistin kanssa ja kaipaat vertaistukea ja mukavaa tekemistä</w:t>
      </w:r>
    </w:p>
    <w:p>
      <w:pPr>
        <w:pStyle w:val="Heading1"/>
      </w:pPr>
      <w:r>
        <w:t>10.1.-29.5.</w:t>
      </w:r>
    </w:p>
    <w:p>
      <w:pPr>
        <w:pStyle w:val="Heading2"/>
      </w:pPr>
      <w:r>
        <w:t>09:30-11:30 Ikäihmisten liikuntahetki</w:t>
      </w:r>
    </w:p>
    <w:p>
      <w:r>
        <w:t>Ikäihmisten ohjattu liikuntahetki, jonka jälkeen NMKY tarjoaa kahvit.</w:t>
      </w:r>
    </w:p>
    <w:p>
      <w:pPr>
        <w:pStyle w:val="Heading2"/>
      </w:pPr>
      <w:r>
        <w:t>13:00-14:00 Monikulttuurinen ystäväpiiriryhmä</w:t>
      </w:r>
    </w:p>
    <w:p>
      <w:r>
        <w:t>Haluatko tavata toisia ihmisiä eri kulttuuritaustoista?  Tule mukaan keskusteluryhmään. Aiheet valitaan osallistujien mielenkiinnon mukaan.</w:t>
      </w:r>
    </w:p>
    <w:p>
      <w:pPr>
        <w:pStyle w:val="Heading2"/>
      </w:pPr>
      <w:r>
        <w:t>14:00-14:45 Maahan muuttaneiden naisten kuntosalivuoro</w:t>
      </w:r>
    </w:p>
    <w:p>
      <w:r>
        <w:t>Kuntosalivuoro maahan muuttaneille naisille, ohjaaja paikalla.</w:t>
      </w:r>
    </w:p>
    <w:p>
      <w:pPr>
        <w:pStyle w:val="Heading1"/>
      </w:pPr>
      <w:r>
        <w:t>11.1.-30.5.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p>
      <w:pPr>
        <w:pStyle w:val="Heading1"/>
      </w:pPr>
      <w:r>
        <w:t>11.1.-19.12.</w:t>
      </w:r>
    </w:p>
    <w:p>
      <w:pPr>
        <w:pStyle w:val="Heading2"/>
      </w:pPr>
      <w:r>
        <w:t>13:00-14:30 Muistiryhmä</w:t>
      </w:r>
    </w:p>
    <w:p>
      <w:r>
        <w:t xml:space="preserve">Muistiryhmä on vertaistuellinen ryhmä muistisairausdiagnoosin saaneille ja jo pidempään sairastaneille henkilöille. </w:t>
      </w:r>
    </w:p>
    <w:p>
      <w:pPr>
        <w:pStyle w:val="Heading1"/>
      </w:pPr>
      <w:r>
        <w:t>16.1.-28.5.</w:t>
      </w:r>
    </w:p>
    <w:p>
      <w:pPr>
        <w:pStyle w:val="Heading2"/>
      </w:pPr>
      <w:r>
        <w:t>13:00-14:00 Yhteislaulua ja karaokea</w:t>
      </w:r>
    </w:p>
    <w:p>
      <w:r>
        <w:t>Vuorokerroin yhteislaulua ja karaokea</w:t>
      </w:r>
    </w:p>
    <w:p>
      <w:pPr>
        <w:pStyle w:val="Heading1"/>
      </w:pPr>
      <w:r>
        <w:t>29.1.-27.5.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1.3.-31.5.</w:t>
      </w:r>
    </w:p>
    <w:p>
      <w:pPr>
        <w:pStyle w:val="Heading2"/>
      </w:pPr>
      <w:r>
        <w:t>11:00-11:45 Omaishoitajien liikuntaryhmä</w:t>
      </w:r>
    </w:p>
    <w:p>
      <w:r>
        <w:t>Ohjattua liikuntaa omaishoitajille</w:t>
      </w:r>
    </w:p>
    <w:p>
      <w:pPr>
        <w:pStyle w:val="Heading1"/>
      </w:pPr>
      <w:r>
        <w:t>13.3.-29.5.</w:t>
      </w:r>
    </w:p>
    <w:p>
      <w:pPr>
        <w:pStyle w:val="Heading2"/>
      </w:pPr>
      <w:r>
        <w:t>11:45-12:30 Syödään yhdessä! -yhteisölounas</w:t>
      </w:r>
    </w:p>
    <w:p>
      <w:r>
        <w:t>Lounas (omakustanteinen) yhteisen pöydän ääressä. Sosiaaliohjaaja paikalla.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2"/>
      </w:pPr>
      <w:r>
        <w:t>13:00-14:00 Yhteislaulua ja karaokea</w:t>
      </w:r>
    </w:p>
    <w:p>
      <w:r>
        <w:t>Vuorokerroin yhteislaulua ja karaokea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tai koet haasteita muistin kanssa ja kaipaat vertaistukea ja mukavaa tekemistä</w:t>
      </w:r>
    </w:p>
    <w:p>
      <w:pPr>
        <w:pStyle w:val="Heading2"/>
      </w:pPr>
      <w:r>
        <w:t>14:00-14:45 Maahan muuttaneiden naisten kuntosalivuoro</w:t>
      </w:r>
    </w:p>
    <w:p>
      <w:r>
        <w:t>Kuntosalivuoro maahan muuttaneille naisille, ohjaaja paikalla.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p>
      <w:pPr>
        <w:pStyle w:val="Heading2"/>
      </w:pPr>
      <w:r>
        <w:t>13:00-14:30 Muistiryhmä</w:t>
      </w:r>
    </w:p>
    <w:p>
      <w:r>
        <w:t xml:space="preserve">Muistiryhmä on vertaistuellinen ryhmä muistisairausdiagnoosin saaneille ja jo pidempään sairastaneille henkilöille.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11:00-11:45 Omaishoitajien liikuntaryhmä</w:t>
      </w:r>
    </w:p>
    <w:p>
      <w:r>
        <w:t>Ohjattua liikuntaa omaishoitajille</w:t>
      </w:r>
    </w:p>
    <w:p>
      <w:pPr>
        <w:pStyle w:val="Heading1"/>
      </w:pPr>
      <w:r>
        <w:t>6.5. maanantai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7.5.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09:30-11:30 Ikäihmisten liikuntahetki</w:t>
      </w:r>
    </w:p>
    <w:p>
      <w:r>
        <w:t>Ikäihmisten ohjattu liikuntahetki, jonka jälkeen NMKY tarjoaa kahvit.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tai koet haasteita muistin kanssa ja kaipaat vertaistukea ja mukavaa tekemistä</w:t>
      </w:r>
    </w:p>
    <w:p>
      <w:pPr>
        <w:pStyle w:val="Heading2"/>
      </w:pPr>
      <w:r>
        <w:t>11:45-12:30 Syödään yhdessä! -yhteisölounas</w:t>
      </w:r>
    </w:p>
    <w:p>
      <w:r>
        <w:t>Lounas (omakustanteinen) yhteisen pöydän ääressä. Sosiaaliohjaaja paikalla.</w:t>
      </w:r>
    </w:p>
    <w:p>
      <w:pPr>
        <w:pStyle w:val="Heading2"/>
      </w:pPr>
      <w:r>
        <w:t>12:30-14:00 Monikulttuurinen ystäväpiiriryhmä</w:t>
      </w:r>
    </w:p>
    <w:p>
      <w:r>
        <w:t>Haluatko tavata toisia ihmisiä eri kulttuuritaustoista?  Tule mukaan keskusteluryhmään. Aiheet valitaan osallistujien mielenkiinnon mukaan.</w:t>
      </w:r>
    </w:p>
    <w:p>
      <w:pPr>
        <w:pStyle w:val="Heading2"/>
      </w:pPr>
      <w:r>
        <w:t>14:00-14:45 Maahan muuttaneiden naisten kuntosalivuoro</w:t>
      </w:r>
    </w:p>
    <w:p>
      <w:r>
        <w:t>Kuntosalivuoro maahan muuttaneille naisille, ohjaaja paikalla.</w:t>
      </w:r>
    </w:p>
    <w:p>
      <w:pPr>
        <w:pStyle w:val="Heading1"/>
      </w:pPr>
      <w:r>
        <w:t>9.5. torstai</w:t>
      </w:r>
    </w:p>
    <w:p>
      <w:pPr>
        <w:pStyle w:val="Heading2"/>
      </w:pPr>
      <w:r>
        <w:t>13:00-14:30 Muistiryhmä</w:t>
      </w:r>
    </w:p>
    <w:p>
      <w:r>
        <w:t xml:space="preserve">Muistiryhmä on vertaistuellinen ryhmä muistisairausdiagnoosin saaneille ja jo pidempään sairastaneille henkilöille. 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11:00-11:45 Omaishoitajien liikuntaryhmä</w:t>
      </w:r>
    </w:p>
    <w:p>
      <w:r>
        <w:t>Ohjattua liikuntaa omaishoitajille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2"/>
      </w:pPr>
      <w:r>
        <w:t>13:00-14:00 Yhteislaulua ja karaokea</w:t>
      </w:r>
    </w:p>
    <w:p>
      <w:r>
        <w:t>Vuorokerroin yhteislaulua ja karaokea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09:30-11:30 Ikäihmisten liikuntahetki</w:t>
      </w:r>
    </w:p>
    <w:p>
      <w:r>
        <w:t>Ikäihmisten ohjattu liikuntahetki, jonka jälkeen NMKY tarjoaa kahvit.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tai koet haasteita muistin kanssa ja kaipaat vertaistukea ja mukavaa tekemistä</w:t>
      </w:r>
    </w:p>
    <w:p>
      <w:pPr>
        <w:pStyle w:val="Heading2"/>
      </w:pPr>
      <w:r>
        <w:t>11:45-12:30 Syödään yhdessä! -yhteisölounas</w:t>
      </w:r>
    </w:p>
    <w:p>
      <w:r>
        <w:t>Lounas (omakustanteinen) yhteisen pöydän ääressä. Sosiaaliohjaaja paikalla.</w:t>
      </w:r>
    </w:p>
    <w:p>
      <w:pPr>
        <w:pStyle w:val="Heading2"/>
      </w:pPr>
      <w:r>
        <w:t>12:30-14:00 Monikulttuurinen ystäväpiiriryhmä</w:t>
      </w:r>
    </w:p>
    <w:p>
      <w:r>
        <w:t>Haluatko tavata toisia ihmisiä eri kulttuuritaustoista?  Tule mukaan keskusteluryhmään. Aiheet valitaan osallistujien mielenkiinnon mukaan.</w:t>
      </w:r>
    </w:p>
    <w:p>
      <w:pPr>
        <w:pStyle w:val="Heading2"/>
      </w:pPr>
      <w:r>
        <w:t>14:00-14:45 Maahan muuttaneiden naisten kuntosalivuoro</w:t>
      </w:r>
    </w:p>
    <w:p>
      <w:r>
        <w:t>Kuntosalivuoro maahan muuttaneille naisille, ohjaaja paikalla.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p>
      <w:pPr>
        <w:pStyle w:val="Heading2"/>
      </w:pPr>
      <w:r>
        <w:t>13:00-14:30 Muistiryhmä</w:t>
      </w:r>
    </w:p>
    <w:p>
      <w:r>
        <w:t xml:space="preserve">Muistiryhmä on vertaistuellinen ryhmä muistisairausdiagnoosin saaneille ja jo pidempään sairastaneille henkilöille.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11:00-11:45 Omaishoitajien liikuntaryhmä</w:t>
      </w:r>
    </w:p>
    <w:p>
      <w:r>
        <w:t>Ohjattua liikuntaa omaishoitajille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09:30-11:30 Ikäihmisten liikuntahetki</w:t>
      </w:r>
    </w:p>
    <w:p>
      <w:r>
        <w:t>Ikäihmisten ohjattu liikuntahetki, jonka jälkeen NMKY tarjoaa kahvit.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tai koet haasteita muistin kanssa ja kaipaat vertaistukea ja mukavaa tekemistä</w:t>
      </w:r>
    </w:p>
    <w:p>
      <w:pPr>
        <w:pStyle w:val="Heading2"/>
      </w:pPr>
      <w:r>
        <w:t>11:45-12:30 Syödään yhdessä! -yhteisölounas</w:t>
      </w:r>
    </w:p>
    <w:p>
      <w:r>
        <w:t>Lounas (omakustanteinen) yhteisen pöydän ääressä. Sosiaaliohjaaja paikalla.</w:t>
      </w:r>
    </w:p>
    <w:p>
      <w:pPr>
        <w:pStyle w:val="Heading2"/>
      </w:pPr>
      <w:r>
        <w:t>12:30-14:00 Monikulttuurinen ystäväpiiriryhmä</w:t>
      </w:r>
    </w:p>
    <w:p>
      <w:r>
        <w:t>Haluatko tavata toisia ihmisiä eri kulttuuritaustoista?  Tule mukaan keskusteluryhmään. Aiheet valitaan osallistujien mielenkiinnon mukaan.</w:t>
      </w:r>
    </w:p>
    <w:p>
      <w:pPr>
        <w:pStyle w:val="Heading2"/>
      </w:pPr>
      <w:r>
        <w:t>14:00-14:45 Maahan muuttaneiden naisten kuntosalivuoro</w:t>
      </w:r>
    </w:p>
    <w:p>
      <w:r>
        <w:t>Kuntosalivuoro maahan muuttaneille naisille, ohjaaja paikalla.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p>
      <w:pPr>
        <w:pStyle w:val="Heading2"/>
      </w:pPr>
      <w:r>
        <w:t>13:00-14:30 Muistiryhmä</w:t>
      </w:r>
    </w:p>
    <w:p>
      <w:r>
        <w:t xml:space="preserve">Muistiryhmä on vertaistuellinen ryhmä muistisairausdiagnoosin saaneille ja jo pidempään sairastaneille henkilöille. 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11:00-11:45 Omaishoitajien liikuntaryhmä</w:t>
      </w:r>
    </w:p>
    <w:p>
      <w:r>
        <w:t>Ohjattua liikuntaa omaishoitajille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13:00-14:30 Keskustelurymä</w:t>
      </w:r>
    </w:p>
    <w:p>
      <w:r>
        <w:t xml:space="preserve">Kaikille avoin, lämminhenkinen keskusteluryhmä. Ryhmässä pohditaan elämän suuria teemoja tunteista ajankohtaisiin asioihin. </w:t>
      </w:r>
    </w:p>
    <w:p>
      <w:pPr>
        <w:pStyle w:val="Heading1"/>
      </w:pPr>
      <w:r>
        <w:t>28.5.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p>
      <w:pPr>
        <w:pStyle w:val="Heading2"/>
      </w:pPr>
      <w:r>
        <w:t>13:00-14:00 Yhteislaulua ja karaokea</w:t>
      </w:r>
    </w:p>
    <w:p>
      <w:r>
        <w:t>Vuorokerroin yhteislaulua ja karaokea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