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Takaniitynkuja 3, 00780, Helsinki</w:t>
      </w:r>
    </w:p>
    <w:p>
      <w:r>
        <w:t>28.9.2022-29.5.2024</w:t>
      </w:r>
    </w:p>
    <w:p>
      <w:pPr>
        <w:pStyle w:val="Heading1"/>
      </w:pPr>
      <w:r>
        <w:t>28.9.2022-15.5.2024</w:t>
      </w:r>
    </w:p>
    <w:p>
      <w:pPr>
        <w:pStyle w:val="Heading2"/>
      </w:pPr>
      <w:r>
        <w:t>10:00-12:00 Vire - vertaistukiryhmä eläkeläisille</w:t>
      </w:r>
    </w:p>
    <w:p>
      <w:r>
        <w:t>Eläkeläinen - onko mielesi alakuloinen tai masentunut?</w:t>
      </w:r>
    </w:p>
    <w:p>
      <w:pPr>
        <w:pStyle w:val="Heading1"/>
      </w:pPr>
      <w:r>
        <w:t>22.1.2024-17.6.2024</w:t>
      </w:r>
    </w:p>
    <w:p>
      <w:pPr>
        <w:pStyle w:val="Heading2"/>
      </w:pPr>
      <w:r>
        <w:t>09:00-10:00 Seniori lihaskunto</w:t>
      </w:r>
    </w:p>
    <w:p>
      <w:r>
        <w:t>Fysioterapeutin ohjaama liikuntaryhmä</w:t>
      </w:r>
    </w:p>
    <w:p>
      <w:pPr>
        <w:pStyle w:val="Heading1"/>
      </w:pPr>
      <w:r>
        <w:t>22.1.-27.5.</w:t>
      </w:r>
    </w:p>
    <w:p>
      <w:pPr>
        <w:pStyle w:val="Heading2"/>
      </w:pPr>
      <w:r>
        <w:t>10:30-11:30 Äly ja Väläys</w:t>
      </w:r>
    </w:p>
    <w:p>
      <w:r>
        <w:t>Aivojumppaa ja visailua</w:t>
      </w:r>
    </w:p>
    <w:p>
      <w:pPr>
        <w:pStyle w:val="Heading1"/>
      </w:pPr>
      <w:r>
        <w:t>23.1.-20.6.</w:t>
      </w:r>
    </w:p>
    <w:p>
      <w:pPr>
        <w:pStyle w:val="Heading2"/>
      </w:pPr>
      <w:r>
        <w:t>09:00-10:00 Tuolijumppa</w:t>
      </w:r>
    </w:p>
    <w:p>
      <w:r>
        <w:t>Fysioterapeutin ohjaama liikuntaryhmä</w:t>
      </w:r>
    </w:p>
    <w:p>
      <w:pPr>
        <w:pStyle w:val="Heading1"/>
      </w:pPr>
      <w:r>
        <w:t>24.1.-29.5.</w:t>
      </w:r>
    </w:p>
    <w:p>
      <w:pPr>
        <w:pStyle w:val="Heading2"/>
      </w:pPr>
      <w:r>
        <w:t>13:00-14:00 Keskiviikon keskustelupiiri</w:t>
      </w:r>
    </w:p>
    <w:p>
      <w:r>
        <w:t>Keskusteluryhmä</w:t>
      </w:r>
    </w:p>
    <w:p>
      <w:pPr>
        <w:pStyle w:val="Heading1"/>
      </w:pPr>
      <w:r>
        <w:t>24.1.-19.6.</w:t>
      </w:r>
    </w:p>
    <w:p>
      <w:pPr>
        <w:pStyle w:val="Heading2"/>
      </w:pPr>
      <w:r>
        <w:t>13:15-14:15 Selkäryhmä</w:t>
      </w:r>
    </w:p>
    <w:p>
      <w:r>
        <w:t>Fysioterapeutin ohjaama liikuntaryhmä</w:t>
      </w:r>
    </w:p>
    <w:p>
      <w:pPr>
        <w:pStyle w:val="Heading1"/>
      </w:pPr>
      <w:r>
        <w:t>26.1.-14.6.</w:t>
      </w:r>
    </w:p>
    <w:p>
      <w:pPr>
        <w:pStyle w:val="Heading2"/>
      </w:pPr>
      <w:r>
        <w:t>08:30-09:30 Kehonhuolto</w:t>
      </w:r>
    </w:p>
    <w:p>
      <w:r>
        <w:t>Fysioterapeutin ohjaama liikuntaryhmä</w:t>
      </w:r>
    </w:p>
    <w:p>
      <w:pPr>
        <w:pStyle w:val="Heading2"/>
      </w:pPr>
      <w:r>
        <w:t>13:30-14:30 Tasapainoryhmä</w:t>
      </w:r>
    </w:p>
    <w:p>
      <w:r>
        <w:t>Fysioterapeutin ohjaama liikuntaryhmä</w:t>
      </w:r>
    </w:p>
    <w:p>
      <w:pPr>
        <w:pStyle w:val="Heading1"/>
      </w:pPr>
      <w:r>
        <w:t>2.5. torstai</w:t>
      </w:r>
    </w:p>
    <w:p>
      <w:pPr>
        <w:pStyle w:val="Heading2"/>
      </w:pPr>
      <w:r>
        <w:t>09:00-10:00 Tuolijumppa</w:t>
      </w:r>
    </w:p>
    <w:p>
      <w:r>
        <w:t>Fysioterapeutin ohjaama liikuntaryhmä</w:t>
      </w:r>
    </w:p>
    <w:p>
      <w:pPr>
        <w:pStyle w:val="Heading1"/>
      </w:pPr>
      <w:r>
        <w:t>3.5. perjantai</w:t>
      </w:r>
    </w:p>
    <w:p>
      <w:pPr>
        <w:pStyle w:val="Heading2"/>
      </w:pPr>
      <w:r>
        <w:t>08:30-09:30 Kehonhuolto</w:t>
      </w:r>
    </w:p>
    <w:p>
      <w:r>
        <w:t>Fysioterapeutin ohjaama liikuntaryhmä</w:t>
      </w:r>
    </w:p>
    <w:p>
      <w:pPr>
        <w:pStyle w:val="Heading2"/>
      </w:pPr>
      <w:r>
        <w:t>13:30-14:30 Tasapainoryhmä</w:t>
      </w:r>
    </w:p>
    <w:p>
      <w:r>
        <w:t>Fysioterapeutin ohjaama liikuntaryhmä</w:t>
      </w:r>
    </w:p>
    <w:p>
      <w:pPr>
        <w:pStyle w:val="Heading1"/>
      </w:pPr>
      <w:r>
        <w:t>6.5. maanantai</w:t>
      </w:r>
    </w:p>
    <w:p>
      <w:pPr>
        <w:pStyle w:val="Heading2"/>
      </w:pPr>
      <w:r>
        <w:t>09:00-10:00 Seniori lihaskunto</w:t>
      </w:r>
    </w:p>
    <w:p>
      <w:r>
        <w:t>Fysioterapeutin ohjaama liikuntaryhmä</w:t>
      </w:r>
    </w:p>
    <w:p>
      <w:pPr>
        <w:pStyle w:val="Heading2"/>
      </w:pPr>
      <w:r>
        <w:t>10:30-11:30 Äly ja Väläys</w:t>
      </w:r>
    </w:p>
    <w:p>
      <w:r>
        <w:t>Aivojumppaa ja visailua</w:t>
      </w:r>
    </w:p>
    <w:p>
      <w:pPr>
        <w:pStyle w:val="Heading1"/>
      </w:pPr>
      <w:r>
        <w:t>7.5. tiistai</w:t>
      </w:r>
    </w:p>
    <w:p>
      <w:pPr>
        <w:pStyle w:val="Heading2"/>
      </w:pPr>
      <w:r>
        <w:t>09:00-10:00 Tuolijumppa</w:t>
      </w:r>
    </w:p>
    <w:p>
      <w:r>
        <w:t>Fysioterapeutin ohjaama liikuntaryhmä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10:00-12:00 Vire - vertaistukiryhmä eläkeläisille</w:t>
      </w:r>
    </w:p>
    <w:p>
      <w:r>
        <w:t>Eläkeläinen - onko mielesi alakuloinen tai masentunut?</w:t>
      </w:r>
    </w:p>
    <w:p>
      <w:pPr>
        <w:pStyle w:val="Heading2"/>
      </w:pPr>
      <w:r>
        <w:t>13:00-14:00 Keskiviikon keskustelupiiri</w:t>
      </w:r>
    </w:p>
    <w:p>
      <w:r>
        <w:t>Keskusteluryhmä</w:t>
      </w:r>
    </w:p>
    <w:p>
      <w:pPr>
        <w:pStyle w:val="Heading2"/>
      </w:pPr>
      <w:r>
        <w:t>13:15-14:15 Selkäryhmä</w:t>
      </w:r>
    </w:p>
    <w:p>
      <w:r>
        <w:t>Fysioterapeutin ohjaama liikuntaryhmä</w:t>
      </w:r>
    </w:p>
    <w:p>
      <w:pPr>
        <w:pStyle w:val="Heading2"/>
      </w:pPr>
      <w:r>
        <w:t>14:00-15:30 Iloa yhteislaulusta Syystien palvelukeskuksessa</w:t>
      </w:r>
    </w:p>
    <w:p>
      <w:r>
        <w:t>Hyvinvointia ja virkistystä yhteislaulusta! Syystien oma Iskelmäkahvila kokoontuu viidesti kevään aikana.</w:t>
      </w:r>
    </w:p>
    <w:p>
      <w:pPr>
        <w:pStyle w:val="Heading1"/>
      </w:pPr>
      <w:r>
        <w:t>9.5. torstai</w:t>
      </w:r>
    </w:p>
    <w:p>
      <w:pPr>
        <w:pStyle w:val="Heading2"/>
      </w:pPr>
      <w:r>
        <w:t>09:00-10:00 Tuolijumppa</w:t>
      </w:r>
    </w:p>
    <w:p>
      <w:r>
        <w:t>Fysioterapeutin ohjaama liikuntaryhmä</w:t>
      </w:r>
    </w:p>
    <w:p>
      <w:pPr>
        <w:pStyle w:val="Heading1"/>
      </w:pPr>
      <w:r>
        <w:t>10.5. perjantai</w:t>
      </w:r>
    </w:p>
    <w:p>
      <w:pPr>
        <w:pStyle w:val="Heading2"/>
      </w:pPr>
      <w:r>
        <w:t>08:30-09:30 Kehonhuolto</w:t>
      </w:r>
    </w:p>
    <w:p>
      <w:r>
        <w:t>Fysioterapeutin ohjaama liikuntaryhmä</w:t>
      </w:r>
    </w:p>
    <w:p>
      <w:pPr>
        <w:pStyle w:val="Heading2"/>
      </w:pPr>
      <w:r>
        <w:t>13:30-14:30 Tasapainoryhmä</w:t>
      </w:r>
    </w:p>
    <w:p>
      <w:r>
        <w:t>Fysioterapeutin ohjaama liikuntaryhmä</w:t>
      </w:r>
    </w:p>
    <w:p>
      <w:pPr>
        <w:pStyle w:val="Heading1"/>
      </w:pPr>
      <w:r>
        <w:t>13.5. maanantai</w:t>
      </w:r>
    </w:p>
    <w:p>
      <w:pPr>
        <w:pStyle w:val="Heading2"/>
      </w:pPr>
      <w:r>
        <w:t>09:00-10:00 Seniori lihaskunto</w:t>
      </w:r>
    </w:p>
    <w:p>
      <w:r>
        <w:t>Fysioterapeutin ohjaama liikuntaryhmä</w:t>
      </w:r>
    </w:p>
    <w:p>
      <w:pPr>
        <w:pStyle w:val="Heading2"/>
      </w:pPr>
      <w:r>
        <w:t>10:30-11:30 Äly ja Väläys</w:t>
      </w:r>
    </w:p>
    <w:p>
      <w:r>
        <w:t>Aivojumppaa ja visailua</w:t>
      </w:r>
    </w:p>
    <w:p>
      <w:pPr>
        <w:pStyle w:val="Heading1"/>
      </w:pPr>
      <w:r>
        <w:t>14.5. tiistai</w:t>
      </w:r>
    </w:p>
    <w:p>
      <w:pPr>
        <w:pStyle w:val="Heading2"/>
      </w:pPr>
      <w:r>
        <w:t>09:00-10:00 Tuolijumppa</w:t>
      </w:r>
    </w:p>
    <w:p>
      <w:r>
        <w:t>Fysioterapeutin ohjaama liikuntaryhmä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10:00-12:00 Vire - vertaistukiryhmä eläkeläisille</w:t>
      </w:r>
    </w:p>
    <w:p>
      <w:r>
        <w:t>Eläkeläinen - onko mielesi alakuloinen tai masentunut?</w:t>
      </w:r>
    </w:p>
    <w:p>
      <w:pPr>
        <w:pStyle w:val="Heading2"/>
      </w:pPr>
      <w:r>
        <w:t>13:00-14:00 Keskiviikon keskustelupiiri</w:t>
      </w:r>
    </w:p>
    <w:p>
      <w:r>
        <w:t>Keskusteluryhmä</w:t>
      </w:r>
    </w:p>
    <w:p>
      <w:pPr>
        <w:pStyle w:val="Heading2"/>
      </w:pPr>
      <w:r>
        <w:t>13:15-14:15 Selkäryhmä</w:t>
      </w:r>
    </w:p>
    <w:p>
      <w:r>
        <w:t>Fysioterapeutin ohjaama liikuntaryhmä</w:t>
      </w:r>
    </w:p>
    <w:p>
      <w:pPr>
        <w:pStyle w:val="Heading1"/>
      </w:pPr>
      <w:r>
        <w:t>16.5. torstai</w:t>
      </w:r>
    </w:p>
    <w:p>
      <w:pPr>
        <w:pStyle w:val="Heading2"/>
      </w:pPr>
      <w:r>
        <w:t>09:00-10:00 Tuolijumppa</w:t>
      </w:r>
    </w:p>
    <w:p>
      <w:r>
        <w:t>Fysioterapeutin ohjaama liikuntaryhmä</w:t>
      </w:r>
    </w:p>
    <w:p>
      <w:pPr>
        <w:pStyle w:val="Heading1"/>
      </w:pPr>
      <w:r>
        <w:t>17.5. perjantai</w:t>
      </w:r>
    </w:p>
    <w:p>
      <w:pPr>
        <w:pStyle w:val="Heading2"/>
      </w:pPr>
      <w:r>
        <w:t>08:30-09:30 Kehonhuolto</w:t>
      </w:r>
    </w:p>
    <w:p>
      <w:r>
        <w:t>Fysioterapeutin ohjaama liikuntaryhmä</w:t>
      </w:r>
    </w:p>
    <w:p>
      <w:pPr>
        <w:pStyle w:val="Heading2"/>
      </w:pPr>
      <w:r>
        <w:t>13:30-14:30 Tasapainoryhmä</w:t>
      </w:r>
    </w:p>
    <w:p>
      <w:r>
        <w:t>Fysioterapeutin ohjaama liikuntaryhmä</w:t>
      </w:r>
    </w:p>
    <w:p>
      <w:pPr>
        <w:pStyle w:val="Heading1"/>
      </w:pPr>
      <w:r>
        <w:t>20.5. maanantai</w:t>
      </w:r>
    </w:p>
    <w:p>
      <w:pPr>
        <w:pStyle w:val="Heading2"/>
      </w:pPr>
      <w:r>
        <w:t>09:00-10:00 Seniori lihaskunto</w:t>
      </w:r>
    </w:p>
    <w:p>
      <w:r>
        <w:t>Fysioterapeutin ohjaama liikuntaryhmä</w:t>
      </w:r>
    </w:p>
    <w:p>
      <w:pPr>
        <w:pStyle w:val="Heading2"/>
      </w:pPr>
      <w:r>
        <w:t>10:30-11:30 Äly ja Väläys</w:t>
      </w:r>
    </w:p>
    <w:p>
      <w:r>
        <w:t>Aivojumppaa ja visailua</w:t>
      </w:r>
    </w:p>
    <w:p>
      <w:pPr>
        <w:pStyle w:val="Heading1"/>
      </w:pPr>
      <w:r>
        <w:t>21.5. tiistai</w:t>
      </w:r>
    </w:p>
    <w:p>
      <w:pPr>
        <w:pStyle w:val="Heading2"/>
      </w:pPr>
      <w:r>
        <w:t>09:00-10:00 Tuolijumppa</w:t>
      </w:r>
    </w:p>
    <w:p>
      <w:r>
        <w:t>Fysioterapeutin ohjaama liikuntaryhmä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13:00-14:00 Keskiviikon keskustelupiiri</w:t>
      </w:r>
    </w:p>
    <w:p>
      <w:r>
        <w:t>Keskusteluryhmä</w:t>
      </w:r>
    </w:p>
    <w:p>
      <w:pPr>
        <w:pStyle w:val="Heading2"/>
      </w:pPr>
      <w:r>
        <w:t>13:15-14:15 Selkäryhmä</w:t>
      </w:r>
    </w:p>
    <w:p>
      <w:r>
        <w:t>Fysioterapeutin ohjaama liikuntaryhmä</w:t>
      </w:r>
    </w:p>
    <w:p>
      <w:pPr>
        <w:pStyle w:val="Heading1"/>
      </w:pPr>
      <w:r>
        <w:t>23.5. torstai</w:t>
      </w:r>
    </w:p>
    <w:p>
      <w:pPr>
        <w:pStyle w:val="Heading2"/>
      </w:pPr>
      <w:r>
        <w:t>09:00-10:00 Tuolijumppa</w:t>
      </w:r>
    </w:p>
    <w:p>
      <w:r>
        <w:t>Fysioterapeutin ohjaama liikuntaryhmä</w:t>
      </w:r>
    </w:p>
    <w:p>
      <w:pPr>
        <w:pStyle w:val="Heading1"/>
      </w:pPr>
      <w:r>
        <w:t>24.5. perjantai</w:t>
      </w:r>
    </w:p>
    <w:p>
      <w:pPr>
        <w:pStyle w:val="Heading2"/>
      </w:pPr>
      <w:r>
        <w:t>08:30-09:30 Kehonhuolto</w:t>
      </w:r>
    </w:p>
    <w:p>
      <w:r>
        <w:t>Fysioterapeutin ohjaama liikuntaryhmä</w:t>
      </w:r>
    </w:p>
    <w:p>
      <w:pPr>
        <w:pStyle w:val="Heading2"/>
      </w:pPr>
      <w:r>
        <w:t>13:30-14:30 Tasapainoryhmä</w:t>
      </w:r>
    </w:p>
    <w:p>
      <w:r>
        <w:t>Fysioterapeutin ohjaama liikuntaryhmä</w:t>
      </w:r>
    </w:p>
    <w:p>
      <w:pPr>
        <w:pStyle w:val="Heading1"/>
      </w:pPr>
      <w:r>
        <w:t>27.5. maanantai</w:t>
      </w:r>
    </w:p>
    <w:p>
      <w:pPr>
        <w:pStyle w:val="Heading2"/>
      </w:pPr>
      <w:r>
        <w:t>09:00-10:00 Seniori lihaskunto</w:t>
      </w:r>
    </w:p>
    <w:p>
      <w:r>
        <w:t>Fysioterapeutin ohjaama liikuntaryhmä</w:t>
      </w:r>
    </w:p>
    <w:p>
      <w:pPr>
        <w:pStyle w:val="Heading2"/>
      </w:pPr>
      <w:r>
        <w:t>10:30-11:30 Äly ja Väläys</w:t>
      </w:r>
    </w:p>
    <w:p>
      <w:r>
        <w:t>Aivojumppaa ja visailua</w:t>
      </w:r>
    </w:p>
    <w:p>
      <w:pPr>
        <w:pStyle w:val="Heading1"/>
      </w:pPr>
      <w:r>
        <w:t>28.5. tiistai</w:t>
      </w:r>
    </w:p>
    <w:p>
      <w:pPr>
        <w:pStyle w:val="Heading2"/>
      </w:pPr>
      <w:r>
        <w:t>09:00-10:00 Tuolijumppa</w:t>
      </w:r>
    </w:p>
    <w:p>
      <w:r>
        <w:t>Fysioterapeutin ohjaama liikuntaryhmä</w:t>
      </w:r>
    </w:p>
    <w:p>
      <w:pPr>
        <w:pStyle w:val="Heading1"/>
      </w:pPr>
      <w:r>
        <w:t>29.5. keskiviikko</w:t>
      </w:r>
    </w:p>
    <w:p>
      <w:pPr>
        <w:pStyle w:val="Heading2"/>
      </w:pPr>
      <w:r>
        <w:t>13:00-14:00 Keskiviikon keskustelupiiri</w:t>
      </w:r>
    </w:p>
    <w:p>
      <w:r>
        <w:t>Keskusteluryhmä</w:t>
      </w:r>
    </w:p>
    <w:p>
      <w:pPr>
        <w:pStyle w:val="Heading2"/>
      </w:pPr>
      <w:r>
        <w:t>13:15-14:15 Selkäryhmä</w:t>
      </w:r>
    </w:p>
    <w:p>
      <w:r>
        <w:t>Fysioterapeutin ohjaama liikuntaryhmä</w:t>
      </w:r>
    </w:p>
    <w:p>
      <w:pPr>
        <w:pStyle w:val="Heading1"/>
      </w:pPr>
      <w:r>
        <w:t>30.5. torstai</w:t>
      </w:r>
    </w:p>
    <w:p>
      <w:pPr>
        <w:pStyle w:val="Heading2"/>
      </w:pPr>
      <w:r>
        <w:t>09:00-10:00 Tuolijumppa</w:t>
      </w:r>
    </w:p>
    <w:p>
      <w:r>
        <w:t>Fysioterapeutin ohjaama liikuntaryhmä</w:t>
      </w:r>
    </w:p>
    <w:p>
      <w:pPr>
        <w:pStyle w:val="Heading1"/>
      </w:pPr>
      <w:r>
        <w:t>31.5. perjantai</w:t>
      </w:r>
    </w:p>
    <w:p>
      <w:pPr>
        <w:pStyle w:val="Heading2"/>
      </w:pPr>
      <w:r>
        <w:t>08:30-09:30 Kehonhuolto</w:t>
      </w:r>
    </w:p>
    <w:p>
      <w:r>
        <w:t>Fysioterapeutin ohjaama liikuntaryhmä</w:t>
      </w:r>
    </w:p>
    <w:p>
      <w:pPr>
        <w:pStyle w:val="Heading2"/>
      </w:pPr>
      <w:r>
        <w:t>13:30-14:30 Tasapainoryhmä</w:t>
      </w:r>
    </w:p>
    <w:p>
      <w:r>
        <w:t>Fysioterapeutin ohjaama liikuntaryhmä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