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Kontukuja 5, 00940, Helsinki</w:t>
      </w:r>
    </w:p>
    <w:p>
      <w:r>
        <w:t>15.9.2023-27.11.2023</w:t>
      </w:r>
    </w:p>
    <w:p>
      <w:pPr>
        <w:pStyle w:val="Heading1"/>
      </w:pPr>
      <w:r>
        <w:t>15.9.2023-27.12.2024</w:t>
      </w:r>
    </w:p>
    <w:p>
      <w:pPr>
        <w:pStyle w:val="Heading2"/>
      </w:pPr>
      <w:r>
        <w:t>09:00-10:00 Punttijumppa</w:t>
      </w:r>
    </w:p>
    <w:p>
      <w:r>
        <w:t>Punttijumppa miehille ja naisille.</w:t>
      </w:r>
    </w:p>
    <w:p>
      <w:pPr>
        <w:pStyle w:val="Heading1"/>
      </w:pPr>
      <w:r>
        <w:t>20.9.2023-5.6.2024</w:t>
      </w:r>
    </w:p>
    <w:p>
      <w:pPr>
        <w:pStyle w:val="Heading2"/>
      </w:pPr>
      <w:r>
        <w:t>10:00-10:40 Asahi</w:t>
      </w:r>
    </w:p>
    <w:p>
      <w:r>
        <w:t>Asahi miehille ja naisille.</w:t>
      </w:r>
    </w:p>
    <w:p>
      <w:pPr>
        <w:pStyle w:val="Heading1"/>
      </w:pPr>
      <w:r>
        <w:t>22.11.2023-25.12.2024</w:t>
      </w:r>
    </w:p>
    <w:p>
      <w:pPr>
        <w:pStyle w:val="Heading2"/>
      </w:pPr>
      <w:r>
        <w:t>10:00-11:30  Maahanmuuttaneita miesten keskusteluryhmä</w:t>
      </w:r>
    </w:p>
    <w:p>
      <w:r>
        <w:t xml:space="preserve">Maahanmuuttaja miesten avoin keskustelu ryhmä.   </w:t>
      </w:r>
    </w:p>
    <w:p>
      <w:pPr>
        <w:pStyle w:val="Heading1"/>
      </w:pPr>
      <w:r>
        <w:t>24.11.2023-27.12.2024</w:t>
      </w:r>
    </w:p>
    <w:p>
      <w:pPr>
        <w:pStyle w:val="Heading2"/>
      </w:pPr>
      <w:r>
        <w:t>12:00-14:00 Käsityökerho</w:t>
      </w:r>
    </w:p>
    <w:p>
      <w:r>
        <w:t xml:space="preserve"> Maahanmuuttaneita asiakkaille tarkoitettu käsityökerho </w:t>
      </w:r>
    </w:p>
    <w:p>
      <w:pPr>
        <w:pStyle w:val="Heading1"/>
      </w:pPr>
      <w:r>
        <w:t>27.11.2023-30.12.2024</w:t>
      </w:r>
    </w:p>
    <w:p>
      <w:pPr>
        <w:pStyle w:val="Heading2"/>
      </w:pPr>
      <w:r>
        <w:t>09:30-11:00  Maahanmuuttaneita naisten keskusteluryhmä</w:t>
      </w:r>
    </w:p>
    <w:p>
      <w:r>
        <w:t xml:space="preserve"> Maahanmuuttaneita naisten keskusteluryhmä</w:t>
      </w:r>
    </w:p>
    <w:p>
      <w:pPr>
        <w:pStyle w:val="Heading2"/>
      </w:pPr>
      <w:r>
        <w:t>11:00-12:00  Maahanmuuttaneiden naisten uintivuoro</w:t>
      </w:r>
    </w:p>
    <w:p>
      <w:r>
        <w:t xml:space="preserve">Vapaa uintivuoro vain naisille tarkoitettu </w:t>
      </w:r>
    </w:p>
    <w:p>
      <w:r>
        <w:t>Kerta maksu 3.45 euroa ja kausi maksu 45 euroa</w:t>
      </w:r>
    </w:p>
    <w:p>
      <w:pPr>
        <w:pStyle w:val="Heading1"/>
      </w:pPr>
      <w:r>
        <w:t>13.12.2023-18.12.2024</w:t>
      </w:r>
    </w:p>
    <w:p>
      <w:pPr>
        <w:pStyle w:val="Heading2"/>
      </w:pPr>
      <w:r>
        <w:t>09:00-11:00 Pilke-porukka Kontula</w:t>
      </w:r>
    </w:p>
    <w:p>
      <w:r>
        <w:t>Pilke-porukat ovat maksuttomia ryhmiä päihteitä käyttäville eläkeläisille.</w:t>
      </w:r>
    </w:p>
    <w:p>
      <w:pPr>
        <w:pStyle w:val="Heading1"/>
      </w:pPr>
      <w:r>
        <w:t>2.1.2024-4.6.2024</w:t>
      </w:r>
    </w:p>
    <w:p>
      <w:pPr>
        <w:pStyle w:val="Heading2"/>
      </w:pPr>
      <w:r>
        <w:t>09:00-10:00 Kuntovoimistelu</w:t>
      </w:r>
    </w:p>
    <w:p>
      <w:r>
        <w:t>Kuntovoimistelu</w:t>
      </w:r>
    </w:p>
    <w:p>
      <w:pPr>
        <w:pStyle w:val="Heading1"/>
      </w:pPr>
      <w:r>
        <w:t>12.2.-30.12.</w:t>
      </w:r>
    </w:p>
    <w:p>
      <w:pPr>
        <w:pStyle w:val="Heading2"/>
      </w:pPr>
      <w:r>
        <w:t>10:00-11:00 Ukkola - miesten peliryhmä</w:t>
      </w:r>
    </w:p>
    <w:p>
      <w:r>
        <w:t>Ikämiehille suunnattu peliryhmä, jossa erilaisia pelejä aina sisäcurlingista korttipeleihin</w:t>
      </w:r>
    </w:p>
    <w:p>
      <w:pPr>
        <w:pStyle w:val="Heading2"/>
      </w:pPr>
      <w:r>
        <w:t>12:30-14:00 Liekki-keskusteluryhmä Kontula</w:t>
      </w:r>
    </w:p>
    <w:p>
      <w:r>
        <w:t>Avoin keskusteluryhmä eläkeikäisille ja työttömille.</w:t>
      </w:r>
    </w:p>
    <w:p>
      <w:pPr>
        <w:pStyle w:val="Heading1"/>
      </w:pPr>
      <w:r>
        <w:t>20.3.-22.5.</w:t>
      </w:r>
    </w:p>
    <w:p>
      <w:pPr>
        <w:pStyle w:val="Heading2"/>
      </w:pPr>
      <w:r>
        <w:t>14:00-15:30 Sateenkaariseniorit</w:t>
      </w:r>
    </w:p>
    <w:p>
      <w:r>
        <w:t>Vertaisryhmä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Ukkola - miesten peliryhmä</w:t>
      </w:r>
    </w:p>
    <w:p>
      <w:r>
        <w:t>Ikämiehille suunnattu peliryhmä, jossa erilaisia pelejä aina sisäcurlingista korttipeleihin</w:t>
      </w:r>
    </w:p>
    <w:p>
      <w:pPr>
        <w:pStyle w:val="Heading2"/>
      </w:pPr>
      <w:r>
        <w:t>11:00-12:00  Maahanmuuttaneiden naisten uintivuoro</w:t>
      </w:r>
    </w:p>
    <w:p>
      <w:r>
        <w:t xml:space="preserve">Vapaa uintivuoro vain naisille tarkoitettu </w:t>
      </w:r>
    </w:p>
    <w:p>
      <w:r>
        <w:t>Kerta maksu 3.45 euroa ja kausi maksu 45 euroa</w:t>
      </w:r>
    </w:p>
    <w:p>
      <w:pPr>
        <w:pStyle w:val="Heading2"/>
      </w:pPr>
      <w:r>
        <w:t>12:30-14:00 Liekki-keskusteluryhmä Kontula</w:t>
      </w:r>
    </w:p>
    <w:p>
      <w:r>
        <w:t>Avoin keskusteluryhmä eläkeikäisille ja työttömille.</w:t>
      </w:r>
    </w:p>
    <w:p>
      <w:pPr>
        <w:pStyle w:val="Heading1"/>
      </w:pPr>
      <w:r>
        <w:t>30.4. tiistai</w:t>
      </w:r>
    </w:p>
    <w:p>
      <w:pPr>
        <w:pStyle w:val="Heading2"/>
      </w:pPr>
      <w:r>
        <w:t>09:00-10:00 Kuntovoimistelu</w:t>
      </w:r>
    </w:p>
    <w:p>
      <w:r>
        <w:t>Kuntovoimistelu</w:t>
      </w:r>
    </w:p>
    <w:p>
      <w:pPr>
        <w:pStyle w:val="Heading2"/>
      </w:pPr>
      <w:r>
        <w:t>13:00-14:30 Vapputanssit &amp; -swingit</w:t>
      </w:r>
    </w:p>
    <w:p>
      <w:r>
        <w:t>musiikista vastaavat Wanhat Mestarit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09:00-11:00 Pilke-porukka Kontula</w:t>
      </w:r>
    </w:p>
    <w:p>
      <w:r>
        <w:t>Pilke-porukat ovat maksuttomia ryhmiä päihteitä käyttäville eläkeläisille.</w:t>
      </w:r>
    </w:p>
    <w:p>
      <w:pPr>
        <w:pStyle w:val="Heading2"/>
      </w:pPr>
      <w:r>
        <w:t>10:00-10:40 Asahi</w:t>
      </w:r>
    </w:p>
    <w:p>
      <w:r>
        <w:t>Asahi miehille ja naisille.</w:t>
      </w:r>
    </w:p>
    <w:p>
      <w:pPr>
        <w:pStyle w:val="Heading2"/>
      </w:pPr>
      <w:r>
        <w:t>10:00-11:30  Maahanmuuttaneita miesten keskusteluryhmä</w:t>
      </w:r>
    </w:p>
    <w:p>
      <w:r>
        <w:t xml:space="preserve">Maahanmuuttaja miesten avoin keskustelu ryhmä.   </w:t>
      </w:r>
    </w:p>
    <w:p>
      <w:pPr>
        <w:pStyle w:val="Heading1"/>
      </w:pPr>
      <w:r>
        <w:t>2.5.-19.5.</w:t>
      </w:r>
    </w:p>
    <w:p>
      <w:pPr>
        <w:pStyle w:val="Heading2"/>
      </w:pPr>
      <w:r>
        <w:t>12:00-12:00 Paratiisi</w:t>
      </w:r>
    </w:p>
    <w:p>
      <w:r>
        <w:t>Taidenäyttely</w:t>
      </w:r>
    </w:p>
    <w:p>
      <w:pPr>
        <w:pStyle w:val="Heading1"/>
      </w:pPr>
      <w:r>
        <w:t>2.5.-31.5.</w:t>
      </w:r>
    </w:p>
    <w:p>
      <w:pPr>
        <w:pStyle w:val="Heading2"/>
      </w:pPr>
      <w:r>
        <w:t>13:30-10:00 Kukkasia</w:t>
      </w:r>
    </w:p>
    <w:p>
      <w:r>
        <w:t>Ansku Luostarisen taidenäyttely</w:t>
      </w:r>
    </w:p>
    <w:p>
      <w:pPr>
        <w:pStyle w:val="Heading1"/>
      </w:pPr>
      <w:r>
        <w:t>3.5. perjantai</w:t>
      </w:r>
    </w:p>
    <w:p>
      <w:pPr>
        <w:pStyle w:val="Heading2"/>
      </w:pPr>
      <w:r>
        <w:t>09:00-10:00 Punttijumppa</w:t>
      </w:r>
    </w:p>
    <w:p>
      <w:r>
        <w:t>Punttijumppa miehille ja naisille.</w:t>
      </w:r>
    </w:p>
    <w:p>
      <w:pPr>
        <w:pStyle w:val="Heading2"/>
      </w:pPr>
      <w:r>
        <w:t>12:00-14:00 Käsityökerho</w:t>
      </w:r>
    </w:p>
    <w:p>
      <w:r>
        <w:t xml:space="preserve"> Maahanmuuttaneita asiakkaille tarkoitettu käsityökerho 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10:00-11:00 Ukkola - miesten peliryhmä</w:t>
      </w:r>
    </w:p>
    <w:p>
      <w:r>
        <w:t>Ikämiehille suunnattu peliryhmä, jossa erilaisia pelejä aina sisäcurlingista korttipeleihin</w:t>
      </w:r>
    </w:p>
    <w:p>
      <w:pPr>
        <w:pStyle w:val="Heading2"/>
      </w:pPr>
      <w:r>
        <w:t>11:00-12:00  Maahanmuuttaneiden naisten uintivuoro</w:t>
      </w:r>
    </w:p>
    <w:p>
      <w:r>
        <w:t xml:space="preserve">Vapaa uintivuoro vain naisille tarkoitettu </w:t>
      </w:r>
    </w:p>
    <w:p>
      <w:r>
        <w:t>Kerta maksu 3.45 euroa ja kausi maksu 45 euroa</w:t>
      </w:r>
    </w:p>
    <w:p>
      <w:pPr>
        <w:pStyle w:val="Heading2"/>
      </w:pPr>
      <w:r>
        <w:t>12:30-14:00 Liekki-keskusteluryhmä Kontula</w:t>
      </w:r>
    </w:p>
    <w:p>
      <w:r>
        <w:t>Avoin keskusteluryhmä eläkeikäisille ja työttömille.</w:t>
      </w:r>
    </w:p>
    <w:p>
      <w:pPr>
        <w:pStyle w:val="Heading2"/>
      </w:pPr>
      <w:r>
        <w:t>13:00-15:00 Teemapaja: Kusudama-origamikukka</w:t>
      </w:r>
    </w:p>
    <w:p>
      <w:r>
        <w:t>Taitellaan Kusudama-origamikukkia</w:t>
      </w:r>
    </w:p>
    <w:p>
      <w:pPr>
        <w:pStyle w:val="Heading1"/>
      </w:pPr>
      <w:r>
        <w:t>7.5. tiistai</w:t>
      </w:r>
    </w:p>
    <w:p>
      <w:pPr>
        <w:pStyle w:val="Heading2"/>
      </w:pPr>
      <w:r>
        <w:t>09:00-10:00 Kuntovoimistelu</w:t>
      </w:r>
    </w:p>
    <w:p>
      <w:r>
        <w:t>Kuntovoimistelu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09:00-11:00 Pilke-porukka Kontula</w:t>
      </w:r>
    </w:p>
    <w:p>
      <w:r>
        <w:t>Pilke-porukat ovat maksuttomia ryhmiä päihteitä käyttäville eläkeläisille.</w:t>
      </w:r>
    </w:p>
    <w:p>
      <w:pPr>
        <w:pStyle w:val="Heading2"/>
      </w:pPr>
      <w:r>
        <w:t>10:00-10:40 Asahi</w:t>
      </w:r>
    </w:p>
    <w:p>
      <w:r>
        <w:t>Asahi miehille ja naisille.</w:t>
      </w:r>
    </w:p>
    <w:p>
      <w:pPr>
        <w:pStyle w:val="Heading2"/>
      </w:pPr>
      <w:r>
        <w:t>10:00-11:30  Maahanmuuttaneita miesten keskusteluryhmä</w:t>
      </w:r>
    </w:p>
    <w:p>
      <w:r>
        <w:t xml:space="preserve">Maahanmuuttaja miesten avoin keskustelu ryhmä.   </w:t>
      </w:r>
    </w:p>
    <w:p>
      <w:pPr>
        <w:pStyle w:val="Heading1"/>
      </w:pPr>
      <w:r>
        <w:t>10.5. perjantai</w:t>
      </w:r>
    </w:p>
    <w:p>
      <w:pPr>
        <w:pStyle w:val="Heading2"/>
      </w:pPr>
      <w:r>
        <w:t>09:00-10:00 Punttijumppa</w:t>
      </w:r>
    </w:p>
    <w:p>
      <w:r>
        <w:t>Punttijumppa miehille ja naisille.</w:t>
      </w:r>
    </w:p>
    <w:p>
      <w:pPr>
        <w:pStyle w:val="Heading2"/>
      </w:pPr>
      <w:r>
        <w:t>10:00-12:00 Unelmien ulkoilupäivä</w:t>
      </w:r>
    </w:p>
    <w:p>
      <w:r>
        <w:t>Grilli kuumana!</w:t>
      </w:r>
    </w:p>
    <w:p>
      <w:pPr>
        <w:pStyle w:val="Heading2"/>
      </w:pPr>
      <w:r>
        <w:t>12:00-14:00 Käsityökerho</w:t>
      </w:r>
    </w:p>
    <w:p>
      <w:r>
        <w:t xml:space="preserve"> Maahanmuuttaneita asiakkaille tarkoitettu käsityökerho 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Ukkola - miesten peliryhmä</w:t>
      </w:r>
    </w:p>
    <w:p>
      <w:r>
        <w:t>Ikämiehille suunnattu peliryhmä, jossa erilaisia pelejä aina sisäcurlingista korttipeleihin</w:t>
      </w:r>
    </w:p>
    <w:p>
      <w:pPr>
        <w:pStyle w:val="Heading2"/>
      </w:pPr>
      <w:r>
        <w:t>11:00-12:00  Maahanmuuttaneiden naisten uintivuoro</w:t>
      </w:r>
    </w:p>
    <w:p>
      <w:r>
        <w:t xml:space="preserve">Vapaa uintivuoro vain naisille tarkoitettu </w:t>
      </w:r>
    </w:p>
    <w:p>
      <w:r>
        <w:t>Kerta maksu 3.45 euroa ja kausi maksu 45 euroa</w:t>
      </w:r>
    </w:p>
    <w:p>
      <w:pPr>
        <w:pStyle w:val="Heading2"/>
      </w:pPr>
      <w:r>
        <w:t>12:30-14:00 Liekki-keskusteluryhmä Kontula</w:t>
      </w:r>
    </w:p>
    <w:p>
      <w:r>
        <w:t>Avoin keskusteluryhmä eläkeikäisille ja työttömille.</w:t>
      </w:r>
    </w:p>
    <w:p>
      <w:pPr>
        <w:pStyle w:val="Heading1"/>
      </w:pPr>
      <w:r>
        <w:t>14.5. tiistai</w:t>
      </w:r>
    </w:p>
    <w:p>
      <w:pPr>
        <w:pStyle w:val="Heading2"/>
      </w:pPr>
      <w:r>
        <w:t>09:00-10:00 Kuntovoimistelu</w:t>
      </w:r>
    </w:p>
    <w:p>
      <w:r>
        <w:t>Kuntovoimistelu</w:t>
      </w:r>
    </w:p>
    <w:p>
      <w:pPr>
        <w:pStyle w:val="Heading2"/>
      </w:pPr>
      <w:r>
        <w:t>13:30-14:15 Trio JuPeRan konsertti</w:t>
      </w:r>
    </w:p>
    <w:p>
      <w:r>
        <w:t>Konsertti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09:00-11:00 Pilke-porukka Kontula</w:t>
      </w:r>
    </w:p>
    <w:p>
      <w:r>
        <w:t>Pilke-porukat ovat maksuttomia ryhmiä päihteitä käyttäville eläkeläisille.</w:t>
      </w:r>
    </w:p>
    <w:p>
      <w:pPr>
        <w:pStyle w:val="Heading2"/>
      </w:pPr>
      <w:r>
        <w:t>10:00-10:40 Asahi</w:t>
      </w:r>
    </w:p>
    <w:p>
      <w:r>
        <w:t>Asahi miehille ja naisille.</w:t>
      </w:r>
    </w:p>
    <w:p>
      <w:pPr>
        <w:pStyle w:val="Heading2"/>
      </w:pPr>
      <w:r>
        <w:t>10:00-11:30  Maahanmuuttaneita miesten keskusteluryhmä</w:t>
      </w:r>
    </w:p>
    <w:p>
      <w:r>
        <w:t xml:space="preserve">Maahanmuuttaja miesten avoin keskustelu ryhmä.   </w:t>
      </w:r>
    </w:p>
    <w:p>
      <w:pPr>
        <w:pStyle w:val="Heading1"/>
      </w:pPr>
      <w:r>
        <w:t>16.5. torstai</w:t>
      </w:r>
    </w:p>
    <w:p>
      <w:pPr>
        <w:pStyle w:val="Heading2"/>
      </w:pPr>
      <w:r>
        <w:t>13:30-14:15 Roskakävely</w:t>
      </w:r>
    </w:p>
    <w:p>
      <w:r>
        <w:t>Kerätään talkoovoimin roskat pois seniorikeskuksen lähialueilta</w:t>
      </w:r>
    </w:p>
    <w:p>
      <w:pPr>
        <w:pStyle w:val="Heading1"/>
      </w:pPr>
      <w:r>
        <w:t>17.5. perjantai</w:t>
      </w:r>
    </w:p>
    <w:p>
      <w:pPr>
        <w:pStyle w:val="Heading2"/>
      </w:pPr>
      <w:r>
        <w:t>09:00-10:00 Punttijumppa</w:t>
      </w:r>
    </w:p>
    <w:p>
      <w:r>
        <w:t>Punttijumppa miehille ja naisille.</w:t>
      </w:r>
    </w:p>
    <w:p>
      <w:pPr>
        <w:pStyle w:val="Heading2"/>
      </w:pPr>
      <w:r>
        <w:t>12:00-14:00 Käsityökerho</w:t>
      </w:r>
    </w:p>
    <w:p>
      <w:r>
        <w:t xml:space="preserve"> Maahanmuuttaneita asiakkaille tarkoitettu käsityökerho 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10:00-11:00 Ukkola - miesten peliryhmä</w:t>
      </w:r>
    </w:p>
    <w:p>
      <w:r>
        <w:t>Ikämiehille suunnattu peliryhmä, jossa erilaisia pelejä aina sisäcurlingista korttipeleihin</w:t>
      </w:r>
    </w:p>
    <w:p>
      <w:pPr>
        <w:pStyle w:val="Heading2"/>
      </w:pPr>
      <w:r>
        <w:t>11:00-12:00  Maahanmuuttaneiden naisten uintivuoro</w:t>
      </w:r>
    </w:p>
    <w:p>
      <w:r>
        <w:t xml:space="preserve">Vapaa uintivuoro vain naisille tarkoitettu </w:t>
      </w:r>
    </w:p>
    <w:p>
      <w:r>
        <w:t>Kerta maksu 3.45 euroa ja kausi maksu 45 euroa</w:t>
      </w:r>
    </w:p>
    <w:p>
      <w:pPr>
        <w:pStyle w:val="Heading2"/>
      </w:pPr>
      <w:r>
        <w:t>12:30-14:00 Liekki-keskusteluryhmä Kontula</w:t>
      </w:r>
    </w:p>
    <w:p>
      <w:r>
        <w:t>Avoin keskusteluryhmä eläkeikäisille ja työttömille.</w:t>
      </w:r>
    </w:p>
    <w:p>
      <w:pPr>
        <w:pStyle w:val="Heading1"/>
      </w:pPr>
      <w:r>
        <w:t>21.5. tiistai</w:t>
      </w:r>
    </w:p>
    <w:p>
      <w:pPr>
        <w:pStyle w:val="Heading2"/>
      </w:pPr>
      <w:r>
        <w:t>09:00-10:00 Kuntovoimistelu</w:t>
      </w:r>
    </w:p>
    <w:p>
      <w:r>
        <w:t>Kuntovoimistelu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09:00-11:00 Pilke-porukka Kontula</w:t>
      </w:r>
    </w:p>
    <w:p>
      <w:r>
        <w:t>Pilke-porukat ovat maksuttomia ryhmiä päihteitä käyttäville eläkeläisille.</w:t>
      </w:r>
    </w:p>
    <w:p>
      <w:pPr>
        <w:pStyle w:val="Heading2"/>
      </w:pPr>
      <w:r>
        <w:t>10:00-10:40 Asahi</w:t>
      </w:r>
    </w:p>
    <w:p>
      <w:r>
        <w:t>Asahi miehille ja naisille.</w:t>
      </w:r>
    </w:p>
    <w:p>
      <w:pPr>
        <w:pStyle w:val="Heading2"/>
      </w:pPr>
      <w:r>
        <w:t>10:00-11:30  Maahanmuuttaneita miesten keskusteluryhmä</w:t>
      </w:r>
    </w:p>
    <w:p>
      <w:r>
        <w:t xml:space="preserve">Maahanmuuttaja miesten avoin keskustelu ryhmä.   </w:t>
      </w:r>
    </w:p>
    <w:p>
      <w:pPr>
        <w:pStyle w:val="Heading2"/>
      </w:pPr>
      <w:r>
        <w:t>14:00-15:30 Sateenkaariseniorit</w:t>
      </w:r>
    </w:p>
    <w:p>
      <w:r>
        <w:t>Vertaisryhmä</w:t>
      </w:r>
    </w:p>
    <w:p>
      <w:pPr>
        <w:pStyle w:val="Heading1"/>
      </w:pPr>
      <w:r>
        <w:t>24.5. perjantai</w:t>
      </w:r>
    </w:p>
    <w:p>
      <w:pPr>
        <w:pStyle w:val="Heading2"/>
      </w:pPr>
      <w:r>
        <w:t>09:00-10:00 Punttijumppa</w:t>
      </w:r>
    </w:p>
    <w:p>
      <w:r>
        <w:t>Punttijumppa miehille ja naisille.</w:t>
      </w:r>
    </w:p>
    <w:p>
      <w:pPr>
        <w:pStyle w:val="Heading2"/>
      </w:pPr>
      <w:r>
        <w:t>12:00-14:00 Käsityökerho</w:t>
      </w:r>
    </w:p>
    <w:p>
      <w:r>
        <w:t xml:space="preserve"> Maahanmuuttaneita asiakkaille tarkoitettu käsityökerho 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10:00-11:00 Ukkola - miesten peliryhmä</w:t>
      </w:r>
    </w:p>
    <w:p>
      <w:r>
        <w:t>Ikämiehille suunnattu peliryhmä, jossa erilaisia pelejä aina sisäcurlingista korttipeleihin</w:t>
      </w:r>
    </w:p>
    <w:p>
      <w:pPr>
        <w:pStyle w:val="Heading2"/>
      </w:pPr>
      <w:r>
        <w:t>11:00-12:00  Maahanmuuttaneiden naisten uintivuoro</w:t>
      </w:r>
    </w:p>
    <w:p>
      <w:r>
        <w:t xml:space="preserve">Vapaa uintivuoro vain naisille tarkoitettu </w:t>
      </w:r>
    </w:p>
    <w:p>
      <w:r>
        <w:t>Kerta maksu 3.45 euroa ja kausi maksu 45 euroa</w:t>
      </w:r>
    </w:p>
    <w:p>
      <w:pPr>
        <w:pStyle w:val="Heading2"/>
      </w:pPr>
      <w:r>
        <w:t>12:30-14:00 Liekki-keskusteluryhmä Kontula</w:t>
      </w:r>
    </w:p>
    <w:p>
      <w:r>
        <w:t>Avoin keskusteluryhmä eläkeikäisille ja työttömille.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