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Isonnevantie 28, 00320, Helsinki</w:t>
      </w:r>
    </w:p>
    <w:p>
      <w:r>
        <w:t>8.1.2024-27.5.2024</w:t>
      </w:r>
    </w:p>
    <w:p>
      <w:pPr>
        <w:pStyle w:val="Heading1"/>
      </w:pPr>
      <w:r>
        <w:t>8.1.2024-30.5.2024</w:t>
      </w:r>
    </w:p>
    <w:p>
      <w:pPr>
        <w:pStyle w:val="Heading2"/>
      </w:pPr>
      <w:r>
        <w:t>09:30-15:00 Kädentaitojen ohjaus</w:t>
      </w:r>
    </w:p>
    <w:p>
      <w:r>
        <w:t>Riistavuoressa voit harrastaa monipuolisesti kädentaitoja, esim. ompelu ja kudonta</w:t>
      </w:r>
    </w:p>
    <w:p>
      <w:pPr>
        <w:pStyle w:val="Heading1"/>
      </w:pPr>
      <w:r>
        <w:t>8.1.-27.5.</w:t>
      </w:r>
    </w:p>
    <w:p>
      <w:pPr>
        <w:pStyle w:val="Heading2"/>
      </w:pPr>
      <w:r>
        <w:t>10:00-12:15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1"/>
      </w:pPr>
      <w:r>
        <w:t>9.1.-28.5.</w:t>
      </w:r>
    </w:p>
    <w:p>
      <w:pPr>
        <w:pStyle w:val="Heading2"/>
      </w:pPr>
      <w:r>
        <w:t>10:00-11:00 Ulkoilua päiväkodin metsäryhmän kanssa</w:t>
      </w:r>
    </w:p>
    <w:p>
      <w:r>
        <w:t>Ulkoilua päiväkodin metsäryhmän kanssa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p>
      <w:pPr>
        <w:pStyle w:val="Heading1"/>
      </w:pPr>
      <w:r>
        <w:t>10.1.-31.5.</w:t>
      </w:r>
    </w:p>
    <w:p>
      <w:pPr>
        <w:pStyle w:val="Heading2"/>
      </w:pPr>
      <w:r>
        <w:t>10:00-12:30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1"/>
      </w:pPr>
      <w:r>
        <w:t>10.1.-29.5.</w:t>
      </w:r>
    </w:p>
    <w:p>
      <w:pPr>
        <w:pStyle w:val="Heading2"/>
      </w:pPr>
      <w:r>
        <w:t>10:30-11:30 Kulttuurikulma</w:t>
      </w:r>
    </w:p>
    <w:p>
      <w:r>
        <w:t>Mukava yhdessäolonhetki kulttuurin äärellä</w:t>
      </w:r>
    </w:p>
    <w:p>
      <w:pPr>
        <w:pStyle w:val="Heading2"/>
      </w:pPr>
      <w:r>
        <w:t>12:00-14:30 Keskiviikon kamut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13:15-14:45 Karaoke</w:t>
      </w:r>
    </w:p>
    <w:p>
      <w:r>
        <w:t>Kuuntele tai laula tai esitä toiveita, kaikki käy.</w:t>
      </w:r>
    </w:p>
    <w:p>
      <w:pPr>
        <w:pStyle w:val="Heading1"/>
      </w:pPr>
      <w:r>
        <w:t>10.1.-30.5.</w:t>
      </w:r>
    </w:p>
    <w:p>
      <w:pPr>
        <w:pStyle w:val="Heading2"/>
      </w:pPr>
      <w:r>
        <w:t>12:15-10:45 Tuolijumppa</w:t>
      </w:r>
    </w:p>
    <w:p>
      <w:r>
        <w:t>Istuen tehtävää rauhallista harjoittelua mahdollisesti eri välineitä hyödyntäen.</w:t>
      </w:r>
    </w:p>
    <w:p>
      <w:pPr>
        <w:pStyle w:val="Heading1"/>
      </w:pPr>
      <w:r>
        <w:t>11.1.-30.5.</w:t>
      </w:r>
    </w:p>
    <w:p>
      <w:pPr>
        <w:pStyle w:val="Heading2"/>
      </w:pPr>
      <w:r>
        <w:t>08:00-09:00 Kuntosalilaiteopastus</w:t>
      </w:r>
    </w:p>
    <w:p>
      <w:r>
        <w:t>Sisältää laiteopastuksen, jonka jälkeen pääsee itse kokeilemaan laitteita ohjatusti</w:t>
      </w:r>
    </w:p>
    <w:p>
      <w:pPr>
        <w:pStyle w:val="Heading2"/>
      </w:pPr>
      <w:r>
        <w:t>11:15-14:00 Torstairyhmä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11:45-12:30 Kunnon kaveri -liikuntahetki</w:t>
      </w:r>
    </w:p>
    <w:p>
      <w:r>
        <w:t>Kunnon kaveri -toiminta edistää yli 65-vuotiaiden  monipuolista liikkumista ja arjessa toimimista</w:t>
      </w:r>
    </w:p>
    <w:p>
      <w:pPr>
        <w:pStyle w:val="Heading1"/>
      </w:pPr>
      <w:r>
        <w:t>12.1.-31.5.</w:t>
      </w:r>
    </w:p>
    <w:p>
      <w:pPr>
        <w:pStyle w:val="Heading2"/>
      </w:pPr>
      <w:r>
        <w:t>13:00-14:00 Perjantaibingo</w:t>
      </w:r>
    </w:p>
    <w:p>
      <w:r>
        <w:t>Perinteinen onnenpeli</w:t>
      </w:r>
    </w:p>
    <w:p>
      <w:pPr>
        <w:pStyle w:val="Heading1"/>
      </w:pPr>
      <w:r>
        <w:t>15.1.-27.5.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16.1.-28.5.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1"/>
      </w:pPr>
      <w:r>
        <w:t>22.1.-13.5.</w:t>
      </w:r>
    </w:p>
    <w:p>
      <w:pPr>
        <w:pStyle w:val="Heading2"/>
      </w:pPr>
      <w:r>
        <w:t>13:00-16:00 Perinnekäsityökerho</w:t>
      </w:r>
    </w:p>
    <w:p>
      <w:r>
        <w:t xml:space="preserve">Perinnekäsitöitä vapaaehtoisen ohjaamana. </w:t>
      </w:r>
    </w:p>
    <w:p>
      <w:pPr>
        <w:pStyle w:val="Heading1"/>
      </w:pPr>
      <w:r>
        <w:t>13.2.-21.5.</w:t>
      </w:r>
    </w:p>
    <w:p>
      <w:pPr>
        <w:pStyle w:val="Heading2"/>
      </w:pPr>
      <w:r>
        <w:t>14:00-16:00 Digituki</w:t>
      </w:r>
    </w:p>
    <w:p>
      <w:r>
        <w:t>Digiopastusta seniorilta seniorille</w:t>
      </w:r>
    </w:p>
    <w:p>
      <w:pPr>
        <w:pStyle w:val="Heading1"/>
      </w:pPr>
      <w:r>
        <w:t>20.2.-21.5.</w:t>
      </w:r>
    </w:p>
    <w:p>
      <w:pPr>
        <w:pStyle w:val="Heading2"/>
      </w:pPr>
      <w:r>
        <w:t>10:30-11:30 Kirjaston lukupiiri</w:t>
      </w:r>
    </w:p>
    <w:p>
      <w:r>
        <w:t>Luetaan yhdessä rennossa ilmapiirissä</w:t>
      </w:r>
    </w:p>
    <w:p>
      <w:pPr>
        <w:pStyle w:val="Heading1"/>
      </w:pPr>
      <w:r>
        <w:t>15.3.-31.5.</w:t>
      </w:r>
    </w:p>
    <w:p>
      <w:pPr>
        <w:pStyle w:val="Heading2"/>
      </w:pPr>
      <w:r>
        <w:t>10:00-10:45 Tasapaino -ryhmä</w:t>
      </w:r>
    </w:p>
    <w:p>
      <w:r>
        <w:t>Taspainoharjoituksia kiertoharjoitteluna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09:30-11:00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10:00-11:00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11:15-12:15 Äly ja Väläys</w:t>
      </w:r>
    </w:p>
    <w:p>
      <w:r>
        <w:t>Sanaleikkejä ja älypähkinöitä hyvässä seurassa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13:00-16:00 Perinnekäsityökerho</w:t>
      </w:r>
    </w:p>
    <w:p>
      <w:r>
        <w:t xml:space="preserve">Perinnekäsitöitä vapaaehtoisen ohjaamana. 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Ulkoilua päiväkodin metsäryhmän kanssa</w:t>
      </w:r>
    </w:p>
    <w:p>
      <w:r>
        <w:t>Ulkoilua päiväkodin metsäryhmän kanssa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2"/>
      </w:pPr>
      <w:r>
        <w:t>13:15-14:15 Vappukonsertti</w:t>
      </w:r>
    </w:p>
    <w:p>
      <w:r>
        <w:t>Varjot-yhtye esiintyy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10:30-11:30 Kulttuurikulma</w:t>
      </w:r>
    </w:p>
    <w:p>
      <w:r>
        <w:t>Mukava yhdessäolonhetki kulttuurin äärellä</w:t>
      </w:r>
    </w:p>
    <w:p>
      <w:pPr>
        <w:pStyle w:val="Heading2"/>
      </w:pPr>
      <w:r>
        <w:t>12:00-14:30 Keskiviikon kamut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12:15-12:45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13:15-14:45 Karaoke</w:t>
      </w:r>
    </w:p>
    <w:p>
      <w:r>
        <w:t>Kuuntele tai laula tai esitä toiveita, kaikki käy.</w:t>
      </w:r>
    </w:p>
    <w:p>
      <w:pPr>
        <w:pStyle w:val="Heading1"/>
      </w:pPr>
      <w:r>
        <w:t>2.5. torstai</w:t>
      </w:r>
    </w:p>
    <w:p>
      <w:pPr>
        <w:pStyle w:val="Heading2"/>
      </w:pPr>
      <w:r>
        <w:t>08:00-09:00 Kuntosalilaiteopastus</w:t>
      </w:r>
    </w:p>
    <w:p>
      <w:r>
        <w:t>Sisältää laiteopastuksen, jonka jälkeen pääsee itse kokeilemaan laitteita ohjatusti</w:t>
      </w:r>
    </w:p>
    <w:p>
      <w:pPr>
        <w:pStyle w:val="Heading2"/>
      </w:pPr>
      <w:r>
        <w:t>10:15-10:45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11:15-14:00 Torstairyhmä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11:45-12:30 Kunnon kaveri -liikuntahetki</w:t>
      </w:r>
    </w:p>
    <w:p>
      <w:r>
        <w:t>Kunnon kaveri -toiminta edistää yli 65-vuotiaiden  monipuolista liikkumista ja arjessa toimimista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10:00-10:45 Tasapaino -ryhmä</w:t>
      </w:r>
    </w:p>
    <w:p>
      <w:r>
        <w:t>Taspainoharjoituksia kiertoharjoitteluna</w:t>
      </w:r>
    </w:p>
    <w:p>
      <w:pPr>
        <w:pStyle w:val="Heading2"/>
      </w:pPr>
      <w:r>
        <w:t>10:30-12:30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13:00-14:00 Perjantaibingo</w:t>
      </w:r>
    </w:p>
    <w:p>
      <w:r>
        <w:t>Perinteinen onnenpeli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09:30-11:00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10:00-11:00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11:15-12:15 Äly ja Väläys</w:t>
      </w:r>
    </w:p>
    <w:p>
      <w:r>
        <w:t>Sanaleikkejä ja älypähkinöitä hyvässä seurassa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7.5. tiistai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2"/>
      </w:pPr>
      <w:r>
        <w:t>14:00-16:00 Digituki</w:t>
      </w:r>
    </w:p>
    <w:p>
      <w:r>
        <w:t>Digiopastusta seniorilta seniorille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10:30-11:30 Kulttuurikulma</w:t>
      </w:r>
    </w:p>
    <w:p>
      <w:r>
        <w:t>Mukava yhdessäolonhetki kulttuurin äärellä</w:t>
      </w:r>
    </w:p>
    <w:p>
      <w:pPr>
        <w:pStyle w:val="Heading2"/>
      </w:pPr>
      <w:r>
        <w:t>12:00-14:30 Keskiviikon kamut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12:15-12:45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13:15-14:45 Karaoke</w:t>
      </w:r>
    </w:p>
    <w:p>
      <w:r>
        <w:t>Kuuntele tai laula tai esitä toiveita, kaikki käy.</w:t>
      </w:r>
    </w:p>
    <w:p>
      <w:pPr>
        <w:pStyle w:val="Heading1"/>
      </w:pPr>
      <w:r>
        <w:t>9.5. torstai</w:t>
      </w:r>
    </w:p>
    <w:p>
      <w:pPr>
        <w:pStyle w:val="Heading2"/>
      </w:pPr>
      <w:r>
        <w:t>08:00-09:00 Kuntosalilaiteopastus</w:t>
      </w:r>
    </w:p>
    <w:p>
      <w:r>
        <w:t>Sisältää laiteopastuksen, jonka jälkeen pääsee itse kokeilemaan laitteita ohjatusti</w:t>
      </w:r>
    </w:p>
    <w:p>
      <w:pPr>
        <w:pStyle w:val="Heading2"/>
      </w:pPr>
      <w:r>
        <w:t>10:15-10:45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11:15-14:00 Torstairyhmä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11:45-12:30 Kunnon kaveri -liikuntahetki</w:t>
      </w:r>
    </w:p>
    <w:p>
      <w:r>
        <w:t>Kunnon kaveri -toiminta edistää yli 65-vuotiaiden  monipuolista liikkumista ja arjessa toimimista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10:00-10:45 Tasapaino -ryhmä</w:t>
      </w:r>
    </w:p>
    <w:p>
      <w:r>
        <w:t>Taspainoharjoituksia kiertoharjoitteluna</w:t>
      </w:r>
    </w:p>
    <w:p>
      <w:pPr>
        <w:pStyle w:val="Heading2"/>
      </w:pPr>
      <w:r>
        <w:t>10:30-12:30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13:00-14:00 Perjantaibingo</w:t>
      </w:r>
    </w:p>
    <w:p>
      <w:r>
        <w:t>Perinteinen onnenpeli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09:30-11:00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10:00-11:00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11:15-12:15 Äly ja Väläys</w:t>
      </w:r>
    </w:p>
    <w:p>
      <w:r>
        <w:t>Sanaleikkejä ja älypähkinöitä hyvässä seurassa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13:00-16:00 Perinnekäsityökerho</w:t>
      </w:r>
    </w:p>
    <w:p>
      <w:r>
        <w:t xml:space="preserve">Perinnekäsitöitä vapaaehtoisen ohjaamana. 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Ulkoilua päiväkodin metsäryhmän kanssa</w:t>
      </w:r>
    </w:p>
    <w:p>
      <w:r>
        <w:t>Ulkoilua päiväkodin metsäryhmän kanssa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10:30-11:30 Kulttuurikulma</w:t>
      </w:r>
    </w:p>
    <w:p>
      <w:r>
        <w:t>Mukava yhdessäolonhetki kulttuurin äärellä</w:t>
      </w:r>
    </w:p>
    <w:p>
      <w:pPr>
        <w:pStyle w:val="Heading2"/>
      </w:pPr>
      <w:r>
        <w:t>12:00-14:30 Keskiviikon kamut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12:15-12:45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13:15-14:45 Karaoke</w:t>
      </w:r>
    </w:p>
    <w:p>
      <w:r>
        <w:t>Kuuntele tai laula tai esitä toiveita, kaikki käy.</w:t>
      </w:r>
    </w:p>
    <w:p>
      <w:pPr>
        <w:pStyle w:val="Heading1"/>
      </w:pPr>
      <w:r>
        <w:t>16.5. torstai</w:t>
      </w:r>
    </w:p>
    <w:p>
      <w:pPr>
        <w:pStyle w:val="Heading2"/>
      </w:pPr>
      <w:r>
        <w:t>08:00-09:00 Kuntosalilaiteopastus</w:t>
      </w:r>
    </w:p>
    <w:p>
      <w:r>
        <w:t>Sisältää laiteopastuksen, jonka jälkeen pääsee itse kokeilemaan laitteita ohjatusti</w:t>
      </w:r>
    </w:p>
    <w:p>
      <w:pPr>
        <w:pStyle w:val="Heading2"/>
      </w:pPr>
      <w:r>
        <w:t>10:15-10:45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11:15-14:00 Torstairyhmä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11:45-12:30 Kunnon kaveri -liikuntahetki</w:t>
      </w:r>
    </w:p>
    <w:p>
      <w:r>
        <w:t>Kunnon kaveri -toiminta edistää yli 65-vuotiaiden  monipuolista liikkumista ja arjessa toimimista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10:00-10:45 Tasapaino -ryhmä</w:t>
      </w:r>
    </w:p>
    <w:p>
      <w:r>
        <w:t>Taspainoharjoituksia kiertoharjoitteluna</w:t>
      </w:r>
    </w:p>
    <w:p>
      <w:pPr>
        <w:pStyle w:val="Heading2"/>
      </w:pPr>
      <w:r>
        <w:t>10:30-12:30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13:00-14:00 Perjantaibingo</w:t>
      </w:r>
    </w:p>
    <w:p>
      <w:r>
        <w:t>Perinteinen onnenpeli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09:30-11:00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10:00-11:00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11:15-12:15 Äly ja Väläys</w:t>
      </w:r>
    </w:p>
    <w:p>
      <w:r>
        <w:t>Sanaleikkejä ja älypähkinöitä hyvässä seurassa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10:30-11:30 Kirjaston lukupiiri</w:t>
      </w:r>
    </w:p>
    <w:p>
      <w:r>
        <w:t>Luetaan yhdessä rennossa ilmapiirissä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2"/>
      </w:pPr>
      <w:r>
        <w:t>14:00-16:00 Digituki</w:t>
      </w:r>
    </w:p>
    <w:p>
      <w:r>
        <w:t>Digiopastusta seniorilta seniorille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10:30-11:30 Kulttuurikulma</w:t>
      </w:r>
    </w:p>
    <w:p>
      <w:r>
        <w:t>Mukava yhdessäolonhetki kulttuurin äärellä</w:t>
      </w:r>
    </w:p>
    <w:p>
      <w:pPr>
        <w:pStyle w:val="Heading2"/>
      </w:pPr>
      <w:r>
        <w:t>12:00-14:30 Keskiviikon kamut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12:15-12:45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13:15-14:45 Karaoke</w:t>
      </w:r>
    </w:p>
    <w:p>
      <w:r>
        <w:t>Kuuntele tai laula tai esitä toiveita, kaikki käy.</w:t>
      </w:r>
    </w:p>
    <w:p>
      <w:pPr>
        <w:pStyle w:val="Heading1"/>
      </w:pPr>
      <w:r>
        <w:t>23.5. torstai</w:t>
      </w:r>
    </w:p>
    <w:p>
      <w:pPr>
        <w:pStyle w:val="Heading2"/>
      </w:pPr>
      <w:r>
        <w:t>08:00-09:00 Kuntosalilaiteopastus</w:t>
      </w:r>
    </w:p>
    <w:p>
      <w:r>
        <w:t>Sisältää laiteopastuksen, jonka jälkeen pääsee itse kokeilemaan laitteita ohjatusti</w:t>
      </w:r>
    </w:p>
    <w:p>
      <w:pPr>
        <w:pStyle w:val="Heading2"/>
      </w:pPr>
      <w:r>
        <w:t>10:15-10:45 Tuolijumppa</w:t>
      </w:r>
    </w:p>
    <w:p>
      <w:r>
        <w:t>Istuen tehtävää rauhallista harjoittelua mahdollisesti eri välineitä hyödyntäen.</w:t>
      </w:r>
    </w:p>
    <w:p>
      <w:pPr>
        <w:pStyle w:val="Heading2"/>
      </w:pPr>
      <w:r>
        <w:t>11:15-14:00 Torstairyhmä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11:45-12:30 Kunnon kaveri -liikuntahetki</w:t>
      </w:r>
    </w:p>
    <w:p>
      <w:r>
        <w:t>Kunnon kaveri -toiminta edistää yli 65-vuotiaiden  monipuolista liikkumista ja arjessa toimimista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10:00-10:45 Tasapaino -ryhmä</w:t>
      </w:r>
    </w:p>
    <w:p>
      <w:r>
        <w:t>Taspainoharjoituksia kiertoharjoitteluna</w:t>
      </w:r>
    </w:p>
    <w:p>
      <w:pPr>
        <w:pStyle w:val="Heading2"/>
      </w:pPr>
      <w:r>
        <w:t>10:30-12:30 Pilke</w:t>
      </w:r>
    </w:p>
    <w:p>
      <w:r>
        <w:t>Pilke on päihteitä käyttäville tai käyttäneille eläkeläisille tarkoitettu ryhmä. Elämäntavan muuttaminen ei ole ryhmän tavoite.</w:t>
      </w:r>
    </w:p>
    <w:p>
      <w:pPr>
        <w:pStyle w:val="Heading2"/>
      </w:pPr>
      <w:r>
        <w:t>13:00-14:00 Perjantaibingo</w:t>
      </w:r>
    </w:p>
    <w:p>
      <w:r>
        <w:t>Perinteinen onnenpeli</w:t>
      </w:r>
    </w:p>
    <w:p>
      <w:pPr>
        <w:pStyle w:val="Heading1"/>
      </w:pPr>
      <w:r>
        <w:t>27.5. maanantai</w:t>
      </w:r>
    </w:p>
    <w:p>
      <w:pPr>
        <w:pStyle w:val="Heading2"/>
      </w:pPr>
      <w:r>
        <w:t>09:30-11:00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10:00-11:00 Äly ja Väläys</w:t>
      </w:r>
    </w:p>
    <w:p>
      <w:r>
        <w:t>Sanaleikkejä ja älypähkinöitä hyvässä seurassa</w:t>
      </w:r>
    </w:p>
    <w:p>
      <w:pPr>
        <w:pStyle w:val="Heading2"/>
      </w:pPr>
      <w:r>
        <w:t>10:00-11:30 Neulekahvila</w:t>
      </w:r>
    </w:p>
    <w:p>
      <w:r>
        <w:t>Käsitöitä, kahvia ja juttuseuraa</w:t>
      </w:r>
    </w:p>
    <w:p>
      <w:pPr>
        <w:pStyle w:val="Heading2"/>
      </w:pPr>
      <w:r>
        <w:t>11:15-12:15 Äly ja Väläys</w:t>
      </w:r>
    </w:p>
    <w:p>
      <w:r>
        <w:t>Sanaleikkejä ja älypähkinöitä hyvässä seurassa</w:t>
      </w:r>
    </w:p>
    <w:p>
      <w:pPr>
        <w:pStyle w:val="Heading2"/>
      </w:pPr>
      <w:r>
        <w:t>11:15-14:00 Maanantaikerho vertaisryhmä</w:t>
      </w:r>
    </w:p>
    <w:p>
      <w:r>
        <w:t>Vertaisryhmän tavoitteena on saada sisältöä arkeen ja jakaa ajatuksia mukavassa seurassa.</w:t>
      </w:r>
    </w:p>
    <w:p>
      <w:pPr>
        <w:pStyle w:val="Heading2"/>
      </w:pPr>
      <w:r>
        <w:t>12:30-13:15 Pelikerho</w:t>
      </w:r>
    </w:p>
    <w:p>
      <w:r>
        <w:t>Lautapelejä ja yhdessäoloa</w:t>
      </w:r>
    </w:p>
    <w:p>
      <w:pPr>
        <w:pStyle w:val="Heading2"/>
      </w:pPr>
      <w:r>
        <w:t>13:00-15:00 Kädentaitojen ohjaus</w:t>
      </w:r>
    </w:p>
    <w:p>
      <w:r>
        <w:t>Riistavuoressa voit harrastaa monipuolisesti kädentaitoja, esim. ompelu ja kudonta</w:t>
      </w:r>
    </w:p>
    <w:p>
      <w:pPr>
        <w:pStyle w:val="Heading2"/>
      </w:pPr>
      <w:r>
        <w:t>13:30-14:00 Hahmota ja Hallitse</w:t>
      </w:r>
    </w:p>
    <w:p>
      <w:r>
        <w:t>Aivoja ja motorisia taitoja tukevia harjoitteita</w:t>
      </w:r>
    </w:p>
    <w:p>
      <w:pPr>
        <w:pStyle w:val="Heading2"/>
      </w:pPr>
      <w:r>
        <w:t>14:15-15:45 Tuolijooga</w:t>
      </w:r>
    </w:p>
    <w:p>
      <w:r>
        <w:t>Jooga, liikeharjoitus , hengitys, rentoutus ja tasapaino -harjoituksia</w:t>
      </w:r>
    </w:p>
    <w:p>
      <w:pPr>
        <w:pStyle w:val="Heading2"/>
      </w:pPr>
      <w:r>
        <w:t>15:50-17:05 Mattojooga</w:t>
      </w:r>
    </w:p>
    <w:p>
      <w:r>
        <w:t>Joogaharjoituksia ja kehomieltä hoitavia liikeharjoituksia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10:00-11:00 Ulkoilua päiväkodin metsäryhmän kanssa</w:t>
      </w:r>
    </w:p>
    <w:p>
      <w:r>
        <w:t>Ulkoilua päiväkodin metsäryhmän kanssa</w:t>
      </w:r>
    </w:p>
    <w:p>
      <w:pPr>
        <w:pStyle w:val="Heading2"/>
      </w:pPr>
      <w:r>
        <w:t>10:30-11:30 Avoin muistiryhmä</w:t>
      </w:r>
    </w:p>
    <w:p>
      <w:r>
        <w:t>Sinulle, joka olet hiljattain saanut muistisairausdiagnoosin tai olet huolissasi muististasi</w:t>
      </w:r>
    </w:p>
    <w:p>
      <w:pPr>
        <w:pStyle w:val="Heading2"/>
      </w:pPr>
      <w:r>
        <w:t>11:00-12:00 Tanssix</w:t>
      </w:r>
    </w:p>
    <w:p>
      <w:r>
        <w:t>Hauskaa, helppoa ja hikistä harjoittelua, jossa yhdistyy jumppa ja tanssi</w:t>
      </w:r>
    </w:p>
    <w:p>
      <w:r>
        <w:t>7€/ kerta</w:t>
      </w:r>
    </w:p>
    <w:p>
      <w:pPr>
        <w:pStyle w:val="Heading2"/>
      </w:pPr>
      <w:r>
        <w:t>14:00-15:30 Kielikahvila</w:t>
      </w:r>
    </w:p>
    <w:p>
      <w:r>
        <w:t>Kielikahvila on avoin kaiken kielisille ja kaiken ikäisille</w:t>
      </w:r>
    </w:p>
    <w:p>
      <w:pPr>
        <w:pStyle w:val="Heading2"/>
      </w:pPr>
      <w:r>
        <w:t>14:00-15:00 Kaffetupa</w:t>
      </w:r>
    </w:p>
    <w:p>
      <w:r>
        <w:t>Rentoa yhdessäoloa kahvin äärellä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