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Oltermannintie 32, E-talo, 00620, Helsinki</w:t>
      </w:r>
    </w:p>
    <w:p>
      <w:r>
        <w:t>9.1.2024-31.5.2024</w:t>
      </w:r>
    </w:p>
    <w:p>
      <w:pPr>
        <w:pStyle w:val="Heading1"/>
      </w:pPr>
      <w:r>
        <w:t>9.1.2024-28.5.2024</w:t>
      </w:r>
    </w:p>
    <w:p>
      <w:pPr>
        <w:pStyle w:val="Heading2"/>
      </w:pPr>
      <w:r>
        <w:t>10:00-11:30 Avoin omaishoitajien vertaistukiryhmä</w:t>
      </w:r>
    </w:p>
    <w:p>
      <w:r>
        <w:t>Keskustellaan eri teemoista ja jaetaan tuntemuksia omaishoitoon liittyen.</w:t>
      </w:r>
    </w:p>
    <w:p>
      <w:pPr>
        <w:pStyle w:val="Heading1"/>
      </w:pPr>
      <w:r>
        <w:t>10.1.-26.6.</w:t>
      </w:r>
    </w:p>
    <w:p>
      <w:pPr>
        <w:pStyle w:val="Heading2"/>
      </w:pPr>
      <w:r>
        <w:t>09:00-12:00 Akvarellimaalausta</w:t>
      </w:r>
    </w:p>
    <w:p>
      <w:r>
        <w:t>Tule mukaan maalaamaan akvarelliväreillä</w:t>
      </w:r>
    </w:p>
    <w:p>
      <w:pPr>
        <w:pStyle w:val="Heading1"/>
      </w:pPr>
      <w:r>
        <w:t>10.1.-29.5.</w:t>
      </w:r>
    </w:p>
    <w:p>
      <w:pPr>
        <w:pStyle w:val="Heading2"/>
      </w:pPr>
      <w:r>
        <w:t>13:00-14:30 Avoin muistiryhmä</w:t>
      </w:r>
    </w:p>
    <w:p>
      <w:r>
        <w:t>Ryhmä on tarkoitettu hiljattain muistidiagnoosin saaneille.</w:t>
      </w:r>
    </w:p>
    <w:p>
      <w:pPr>
        <w:pStyle w:val="Heading1"/>
      </w:pPr>
      <w:r>
        <w:t>11.1.-30.5.</w:t>
      </w:r>
    </w:p>
    <w:p>
      <w:pPr>
        <w:pStyle w:val="Heading2"/>
      </w:pPr>
      <w:r>
        <w:t>10:00-12:00 Torstaipiiri</w:t>
      </w:r>
    </w:p>
    <w:p>
      <w:r>
        <w:t>Tavoitteena on lieventää yksinäisyyttä, saada vertaistukea ja jakaa ajatuksia mukavassa seurassa.</w:t>
      </w:r>
    </w:p>
    <w:p>
      <w:pPr>
        <w:pStyle w:val="Heading1"/>
      </w:pPr>
      <w:r>
        <w:t>12.1.-31.5.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1"/>
      </w:pPr>
      <w:r>
        <w:t>22.2.-30.5.</w:t>
      </w:r>
    </w:p>
    <w:p>
      <w:pPr>
        <w:pStyle w:val="Heading2"/>
      </w:pPr>
      <w:r>
        <w:t>12:00-13:30 Avoin pelikerho</w:t>
      </w:r>
    </w:p>
    <w:p>
      <w:r>
        <w:t>Pelataan yhdessä lautapelejä</w:t>
      </w:r>
    </w:p>
    <w:p>
      <w:pPr>
        <w:pStyle w:val="Heading1"/>
      </w:pPr>
      <w:r>
        <w:t>27.2.-25.6.</w:t>
      </w:r>
    </w:p>
    <w:p>
      <w:pPr>
        <w:pStyle w:val="Heading2"/>
      </w:pPr>
      <w:r>
        <w:t>08:30-11:00 Kaikkea kaunista kierrätyksen keinoin</w:t>
      </w:r>
    </w:p>
    <w:p>
      <w:r>
        <w:t>Avoin käsityöryhmä</w:t>
      </w:r>
    </w:p>
    <w:p>
      <w:pPr>
        <w:pStyle w:val="Heading1"/>
      </w:pPr>
      <w:r>
        <w:t>27.2.-28.5.</w:t>
      </w:r>
    </w:p>
    <w:p>
      <w:pPr>
        <w:pStyle w:val="Heading2"/>
      </w:pPr>
      <w:r>
        <w:t>10:00-13:00 Pilke</w:t>
      </w:r>
    </w:p>
    <w:p>
      <w:r>
        <w:t>Pilketoiminnan tavoitteena on auttaa ja tukea, jos olet iäkäs, sinulla on päihdeongelma ja arjessa selviytymisessä on haasteita.</w:t>
      </w:r>
    </w:p>
    <w:p>
      <w:pPr>
        <w:pStyle w:val="Heading1"/>
      </w:pPr>
      <w:r>
        <w:t>6.3.-29.5.</w:t>
      </w:r>
    </w:p>
    <w:p>
      <w:pPr>
        <w:pStyle w:val="Heading2"/>
      </w:pPr>
      <w:r>
        <w:t>11:00-12:30 Muistiryhmä</w:t>
      </w:r>
    </w:p>
    <w:p>
      <w:r>
        <w:t xml:space="preserve">Muistiryhmä on tarkoitettu hiljattain muistidiagnoosin saaneille, jotka kaipaavat mielekästä sisältöä arkeen ja vertaistukea. </w:t>
      </w:r>
    </w:p>
    <w:p>
      <w:pPr>
        <w:pStyle w:val="Heading1"/>
      </w:pPr>
      <w:r>
        <w:t>2.5. torstai</w:t>
      </w:r>
    </w:p>
    <w:p>
      <w:pPr>
        <w:pStyle w:val="Heading2"/>
      </w:pPr>
      <w:r>
        <w:t>10:00-12:00 Torstaipiiri</w:t>
      </w:r>
    </w:p>
    <w:p>
      <w:r>
        <w:t>Tavoitteena on lieventää yksinäisyyttä, saada vertaistukea ja jakaa ajatuksia mukavassa seurassa.</w:t>
      </w:r>
    </w:p>
    <w:p>
      <w:pPr>
        <w:pStyle w:val="Heading2"/>
      </w:pPr>
      <w:r>
        <w:t>12:00-13:30 Avoin pelikerho</w:t>
      </w:r>
    </w:p>
    <w:p>
      <w:r>
        <w:t>Pelataan yhdessä lautapelejä</w:t>
      </w:r>
    </w:p>
    <w:p>
      <w:pPr>
        <w:pStyle w:val="Heading1"/>
      </w:pPr>
      <w:r>
        <w:t>3.5. perjantai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2"/>
      </w:pPr>
      <w:r>
        <w:t>12:00-13:00 Perjantaikahvila</w:t>
      </w:r>
    </w:p>
    <w:p>
      <w:r>
        <w:t>Nojatuolimatka Malesiaan</w:t>
      </w:r>
    </w:p>
    <w:p>
      <w:pPr>
        <w:pStyle w:val="Heading1"/>
      </w:pPr>
      <w:r>
        <w:t>7.5. tiistai</w:t>
      </w:r>
    </w:p>
    <w:p>
      <w:pPr>
        <w:pStyle w:val="Heading2"/>
      </w:pPr>
      <w:r>
        <w:t>08:30-11:00 Kaikkea kaunista kierrätyksen keinoin</w:t>
      </w:r>
    </w:p>
    <w:p>
      <w:r>
        <w:t>Avoin käsityöryhmä</w:t>
      </w:r>
    </w:p>
    <w:p>
      <w:pPr>
        <w:pStyle w:val="Heading2"/>
      </w:pPr>
      <w:r>
        <w:t>10:00-13:00 Pilke</w:t>
      </w:r>
    </w:p>
    <w:p>
      <w:r>
        <w:t>Pilketoiminnan tavoitteena on auttaa ja tukea, jos olet iäkäs, sinulla on päihdeongelma ja arjessa selviytymisessä on haasteita.</w:t>
      </w:r>
    </w:p>
    <w:p>
      <w:pPr>
        <w:pStyle w:val="Heading2"/>
      </w:pPr>
      <w:r>
        <w:t>10:00-11:30 Avoin omaishoitajien vertaistukiryhmä</w:t>
      </w:r>
    </w:p>
    <w:p>
      <w:r>
        <w:t>Keskustellaan eri teemoista ja jaetaan tuntemuksia omaishoitoon liittyen.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09:00-11:00 Akvarellimaalausta</w:t>
      </w:r>
    </w:p>
    <w:p>
      <w:r>
        <w:t>Tule mukaan maalaamaan akvarelliväreillä</w:t>
      </w:r>
    </w:p>
    <w:p>
      <w:pPr>
        <w:pStyle w:val="Heading2"/>
      </w:pPr>
      <w:r>
        <w:t>11:00-12:30 Muistiryhmä</w:t>
      </w:r>
    </w:p>
    <w:p>
      <w:r>
        <w:t xml:space="preserve">Muistiryhmä on tarkoitettu hiljattain muistidiagnoosin saaneille, jotka kaipaavat mielekästä sisältöä arkeen ja vertaistukea. </w:t>
      </w:r>
    </w:p>
    <w:p>
      <w:pPr>
        <w:pStyle w:val="Heading2"/>
      </w:pPr>
      <w:r>
        <w:t>13:00-14:30 Avoin muistiryhmä</w:t>
      </w:r>
    </w:p>
    <w:p>
      <w:r>
        <w:t>Ryhmä on tarkoitettu hiljattain muistidiagnoosin saaneille.</w:t>
      </w:r>
    </w:p>
    <w:p>
      <w:pPr>
        <w:pStyle w:val="Heading1"/>
      </w:pPr>
      <w:r>
        <w:t>10.5. perjantai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2"/>
      </w:pPr>
      <w:r>
        <w:t>12:00-13:00 Perjantaikahvila</w:t>
      </w:r>
    </w:p>
    <w:p>
      <w:r>
        <w:t>Äly ja väläys</w:t>
      </w:r>
    </w:p>
    <w:p>
      <w:pPr>
        <w:pStyle w:val="Heading1"/>
      </w:pPr>
      <w:r>
        <w:t>14.5. tiistai</w:t>
      </w:r>
    </w:p>
    <w:p>
      <w:pPr>
        <w:pStyle w:val="Heading2"/>
      </w:pPr>
      <w:r>
        <w:t>08:30-11:00 Kaikkea kaunista kierrätyksen keinoin</w:t>
      </w:r>
    </w:p>
    <w:p>
      <w:r>
        <w:t>Avoin käsityöryhmä</w:t>
      </w:r>
    </w:p>
    <w:p>
      <w:pPr>
        <w:pStyle w:val="Heading2"/>
      </w:pPr>
      <w:r>
        <w:t>10:00-10:45 Tuolijumppa</w:t>
      </w:r>
    </w:p>
    <w:p>
      <w:r>
        <w:t>Tuolijumppa on koko kehoa monipuolisesti kuormittava lihasvoimajumppa. Tuolijumppa on kuntojumppamme kevennetty muoto.</w:t>
      </w:r>
    </w:p>
    <w:p>
      <w:pPr>
        <w:pStyle w:val="Heading2"/>
      </w:pPr>
      <w:r>
        <w:t>10:00-13:00 Pilke</w:t>
      </w:r>
    </w:p>
    <w:p>
      <w:r>
        <w:t>Pilketoiminnan tavoitteena on auttaa ja tukea, jos olet iäkäs, sinulla on päihdeongelma ja arjessa selviytymisessä on haasteita.</w:t>
      </w:r>
    </w:p>
    <w:p>
      <w:pPr>
        <w:pStyle w:val="Heading2"/>
      </w:pPr>
      <w:r>
        <w:t>10:00-11:30 Avoin omaishoitajien vertaistukiryhmä</w:t>
      </w:r>
    </w:p>
    <w:p>
      <w:r>
        <w:t>Keskustellaan eri teemoista ja jaetaan tuntemuksia omaishoitoon liittyen.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09:00-11:00 Akvarellimaalausta</w:t>
      </w:r>
    </w:p>
    <w:p>
      <w:r>
        <w:t>Tule mukaan maalaamaan akvarelliväreillä</w:t>
      </w:r>
    </w:p>
    <w:p>
      <w:pPr>
        <w:pStyle w:val="Heading2"/>
      </w:pPr>
      <w:r>
        <w:t>11:00-12:30 Muistiryhmä</w:t>
      </w:r>
    </w:p>
    <w:p>
      <w:r>
        <w:t xml:space="preserve">Muistiryhmä on tarkoitettu hiljattain muistidiagnoosin saaneille, jotka kaipaavat mielekästä sisältöä arkeen ja vertaistukea. </w:t>
      </w:r>
    </w:p>
    <w:p>
      <w:pPr>
        <w:pStyle w:val="Heading2"/>
      </w:pPr>
      <w:r>
        <w:t>13:00-14:30 Avoin muistiryhmä</w:t>
      </w:r>
    </w:p>
    <w:p>
      <w:r>
        <w:t>Ryhmä on tarkoitettu hiljattain muistidiagnoosin saaneille.</w:t>
      </w:r>
    </w:p>
    <w:p>
      <w:pPr>
        <w:pStyle w:val="Heading1"/>
      </w:pPr>
      <w:r>
        <w:t>16.5. torstai</w:t>
      </w:r>
    </w:p>
    <w:p>
      <w:pPr>
        <w:pStyle w:val="Heading2"/>
      </w:pPr>
      <w:r>
        <w:t>10:00-12:00 Torstaipiiri</w:t>
      </w:r>
    </w:p>
    <w:p>
      <w:r>
        <w:t>Tavoitteena on lieventää yksinäisyyttä, saada vertaistukea ja jakaa ajatuksia mukavassa seurassa.</w:t>
      </w:r>
    </w:p>
    <w:p>
      <w:pPr>
        <w:pStyle w:val="Heading2"/>
      </w:pPr>
      <w:r>
        <w:t>12:00-13:30 Avoin pelikerho</w:t>
      </w:r>
    </w:p>
    <w:p>
      <w:r>
        <w:t>Pelataan yhdessä lautapelejä</w:t>
      </w:r>
    </w:p>
    <w:p>
      <w:pPr>
        <w:pStyle w:val="Heading1"/>
      </w:pPr>
      <w:r>
        <w:t>17.5. perjantai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2"/>
      </w:pPr>
      <w:r>
        <w:t>12:00-13:00 Perjantaikahvila</w:t>
      </w:r>
    </w:p>
    <w:p>
      <w:r>
        <w:t>Tule kuulemaan digitestamentista</w:t>
      </w:r>
    </w:p>
    <w:p>
      <w:pPr>
        <w:pStyle w:val="Heading1"/>
      </w:pPr>
      <w:r>
        <w:t>21.5. tiistai</w:t>
      </w:r>
    </w:p>
    <w:p>
      <w:pPr>
        <w:pStyle w:val="Heading2"/>
      </w:pPr>
      <w:r>
        <w:t>08:30-11:00 Kaikkea kaunista kierrätyksen keinoin</w:t>
      </w:r>
    </w:p>
    <w:p>
      <w:r>
        <w:t>Avoin käsityöryhmä</w:t>
      </w:r>
    </w:p>
    <w:p>
      <w:pPr>
        <w:pStyle w:val="Heading2"/>
      </w:pPr>
      <w:r>
        <w:t>10:00-13:00 Pilke</w:t>
      </w:r>
    </w:p>
    <w:p>
      <w:r>
        <w:t>Pilketoiminnan tavoitteena on auttaa ja tukea, jos olet iäkäs, sinulla on päihdeongelma ja arjessa selviytymisessä on haasteita.</w:t>
      </w:r>
    </w:p>
    <w:p>
      <w:pPr>
        <w:pStyle w:val="Heading2"/>
      </w:pPr>
      <w:r>
        <w:t>10:00-11:30 Avoin omaishoitajien vertaistukiryhmä</w:t>
      </w:r>
    </w:p>
    <w:p>
      <w:r>
        <w:t>Keskustellaan eri teemoista ja jaetaan tuntemuksia omaishoitoon liittyen.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09:00-11:00 Akvarellimaalausta</w:t>
      </w:r>
    </w:p>
    <w:p>
      <w:r>
        <w:t>Tule mukaan maalaamaan akvarelliväreillä</w:t>
      </w:r>
    </w:p>
    <w:p>
      <w:pPr>
        <w:pStyle w:val="Heading2"/>
      </w:pPr>
      <w:r>
        <w:t>11:00-12:30 Muistiryhmä</w:t>
      </w:r>
    </w:p>
    <w:p>
      <w:r>
        <w:t xml:space="preserve">Muistiryhmä on tarkoitettu hiljattain muistidiagnoosin saaneille, jotka kaipaavat mielekästä sisältöä arkeen ja vertaistukea. </w:t>
      </w:r>
    </w:p>
    <w:p>
      <w:pPr>
        <w:pStyle w:val="Heading2"/>
      </w:pPr>
      <w:r>
        <w:t>13:00-14:30 Avoin muistiryhmä</w:t>
      </w:r>
    </w:p>
    <w:p>
      <w:r>
        <w:t>Ryhmä on tarkoitettu hiljattain muistidiagnoosin saaneille.</w:t>
      </w:r>
    </w:p>
    <w:p>
      <w:pPr>
        <w:pStyle w:val="Heading1"/>
      </w:pPr>
      <w:r>
        <w:t>23.5. torstai</w:t>
      </w:r>
    </w:p>
    <w:p>
      <w:pPr>
        <w:pStyle w:val="Heading2"/>
      </w:pPr>
      <w:r>
        <w:t>10:00-12:00 Torstaipiiri</w:t>
      </w:r>
    </w:p>
    <w:p>
      <w:r>
        <w:t>Tavoitteena on lieventää yksinäisyyttä, saada vertaistukea ja jakaa ajatuksia mukavassa seurassa.</w:t>
      </w:r>
    </w:p>
    <w:p>
      <w:pPr>
        <w:pStyle w:val="Heading2"/>
      </w:pPr>
      <w:r>
        <w:t>12:00-13:30 Avoin pelikerho</w:t>
      </w:r>
    </w:p>
    <w:p>
      <w:r>
        <w:t>Pelataan yhdessä lautapelejä</w:t>
      </w:r>
    </w:p>
    <w:p>
      <w:pPr>
        <w:pStyle w:val="Heading1"/>
      </w:pPr>
      <w:r>
        <w:t>24.5. perjantai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1"/>
      </w:pPr>
      <w:r>
        <w:t>28.5. tiistai</w:t>
      </w:r>
    </w:p>
    <w:p>
      <w:pPr>
        <w:pStyle w:val="Heading2"/>
      </w:pPr>
      <w:r>
        <w:t>08:30-11:00 Kaikkea kaunista kierrätyksen keinoin</w:t>
      </w:r>
    </w:p>
    <w:p>
      <w:r>
        <w:t>Avoin käsityöryhmä</w:t>
      </w:r>
    </w:p>
    <w:p>
      <w:pPr>
        <w:pStyle w:val="Heading2"/>
      </w:pPr>
      <w:r>
        <w:t>10:00-13:00 Pilke</w:t>
      </w:r>
    </w:p>
    <w:p>
      <w:r>
        <w:t>Pilketoiminnan tavoitteena on auttaa ja tukea, jos olet iäkäs, sinulla on päihdeongelma ja arjessa selviytymisessä on haasteita.</w:t>
      </w:r>
    </w:p>
    <w:p>
      <w:pPr>
        <w:pStyle w:val="Heading2"/>
      </w:pPr>
      <w:r>
        <w:t>10:00-11:30 Avoin omaishoitajien vertaistukiryhmä</w:t>
      </w:r>
    </w:p>
    <w:p>
      <w:r>
        <w:t>Keskustellaan eri teemoista ja jaetaan tuntemuksia omaishoitoon liittyen.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09:00-11:00 Akvarellimaalausta</w:t>
      </w:r>
    </w:p>
    <w:p>
      <w:r>
        <w:t>Tule mukaan maalaamaan akvarelliväreillä</w:t>
      </w:r>
    </w:p>
    <w:p>
      <w:pPr>
        <w:pStyle w:val="Heading2"/>
      </w:pPr>
      <w:r>
        <w:t>11:00-12:30 Muistiryhmä</w:t>
      </w:r>
    </w:p>
    <w:p>
      <w:r>
        <w:t xml:space="preserve">Muistiryhmä on tarkoitettu hiljattain muistidiagnoosin saaneille, jotka kaipaavat mielekästä sisältöä arkeen ja vertaistukea. </w:t>
      </w:r>
    </w:p>
    <w:p>
      <w:pPr>
        <w:pStyle w:val="Heading2"/>
      </w:pPr>
      <w:r>
        <w:t>13:00-14:30 Avoin muistiryhmä</w:t>
      </w:r>
    </w:p>
    <w:p>
      <w:r>
        <w:t>Ryhmä on tarkoitettu hiljattain muistidiagnoosin saaneille.</w:t>
      </w:r>
    </w:p>
    <w:p>
      <w:pPr>
        <w:pStyle w:val="Heading1"/>
      </w:pPr>
      <w:r>
        <w:t>30.5. torstai</w:t>
      </w:r>
    </w:p>
    <w:p>
      <w:pPr>
        <w:pStyle w:val="Heading2"/>
      </w:pPr>
      <w:r>
        <w:t>10:00-12:00 Torstaipiiri</w:t>
      </w:r>
    </w:p>
    <w:p>
      <w:r>
        <w:t>Tavoitteena on lieventää yksinäisyyttä, saada vertaistukea ja jakaa ajatuksia mukavassa seurassa.</w:t>
      </w:r>
    </w:p>
    <w:p>
      <w:pPr>
        <w:pStyle w:val="Heading2"/>
      </w:pPr>
      <w:r>
        <w:t>12:00-13:30 Avoin pelikerho</w:t>
      </w:r>
    </w:p>
    <w:p>
      <w:r>
        <w:t>Pelataan yhdessä lautapelejä</w:t>
      </w:r>
    </w:p>
    <w:p>
      <w:pPr>
        <w:pStyle w:val="Heading1"/>
      </w:pPr>
      <w:r>
        <w:t>31.5. perjantai</w:t>
      </w:r>
    </w:p>
    <w:p>
      <w:pPr>
        <w:pStyle w:val="Heading2"/>
      </w:pPr>
      <w:r>
        <w:t>08:30-11:00 Vapaaehtoisten avoin käsityöryhmä</w:t>
      </w:r>
    </w:p>
    <w:p>
      <w:r>
        <w:t>Valmistetaan yhdessä tekstiilituotteita seniorikeskuksen asukkaiden tarpeisiin</w:t>
      </w:r>
    </w:p>
    <w:p>
      <w:pPr>
        <w:pStyle w:val="Heading2"/>
      </w:pPr>
      <w:r>
        <w:t>12:00-13:00 Perjantaikahvila</w:t>
      </w:r>
    </w:p>
    <w:p>
      <w:r>
        <w:t>Pelataan bingoa!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