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Hopeatie 14, 00440, Helsinki</w:t>
      </w:r>
    </w:p>
    <w:p>
      <w:r>
        <w:t>3.1.2023-28.5.2024</w:t>
      </w:r>
    </w:p>
    <w:p>
      <w:pPr>
        <w:pStyle w:val="Heading1"/>
      </w:pPr>
      <w:r>
        <w:t>3.1.2023-17.12.2024</w:t>
      </w:r>
    </w:p>
    <w:p>
      <w:pPr>
        <w:pStyle w:val="Heading2"/>
      </w:pPr>
      <w:r>
        <w:t>09:00-11:00 Pilke</w:t>
      </w:r>
    </w:p>
    <w:p>
      <w:r>
        <w:t>Pilke-porukka on maksuton vertaistukiryhmä yli 60-vuotiaille   päihdeongelman kanssa tasapainoileville eläkeläisille.</w:t>
      </w:r>
    </w:p>
    <w:p>
      <w:pPr>
        <w:pStyle w:val="Heading1"/>
      </w:pPr>
      <w:r>
        <w:t>6.1.2023-27.12.2024</w:t>
      </w:r>
    </w:p>
    <w:p>
      <w:pPr>
        <w:pStyle w:val="Heading2"/>
      </w:pPr>
      <w:r>
        <w:t>13:30-15:00 Miesten ryhmä</w:t>
      </w:r>
    </w:p>
    <w:p>
      <w:r>
        <w:t>Joka kerta vaihtuva teema sekä yhdessä kahvittelua. Tämän jälkeen treenataan kuntosalilla fysioterapeutin ohjaamana.</w:t>
      </w:r>
    </w:p>
    <w:p>
      <w:pPr>
        <w:pStyle w:val="Heading1"/>
      </w:pPr>
      <w:r>
        <w:t>3.5.2024 perjantai</w:t>
      </w:r>
    </w:p>
    <w:p>
      <w:pPr>
        <w:pStyle w:val="Heading2"/>
      </w:pPr>
      <w:r>
        <w:t>13:30-15:00 Miesten ryhmä</w:t>
      </w:r>
    </w:p>
    <w:p>
      <w:r>
        <w:t>Joka kerta vaihtuva teema sekä yhdessä kahvittelua. Tämän jälkeen treenataan kuntosalilla fysioterapeutin ohjaamana.</w:t>
      </w:r>
    </w:p>
    <w:p>
      <w:pPr>
        <w:pStyle w:val="Heading1"/>
      </w:pPr>
      <w:r>
        <w:t>7.5. tiistai</w:t>
      </w:r>
    </w:p>
    <w:p>
      <w:pPr>
        <w:pStyle w:val="Heading2"/>
      </w:pPr>
      <w:r>
        <w:t>09:00-11:00 Pilke</w:t>
      </w:r>
    </w:p>
    <w:p>
      <w:r>
        <w:t>Pilke-porukka on maksuton vertaistukiryhmä yli 60-vuotiaille   päihdeongelman kanssa tasapainoileville eläkeläisille.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13:30-15:00 Miesten ryhmä</w:t>
      </w:r>
    </w:p>
    <w:p>
      <w:r>
        <w:t>Joka kerta vaihtuva teema sekä yhdessä kahvittelua. Tämän jälkeen treenataan kuntosalilla fysioterapeutin ohjaamana.</w:t>
      </w:r>
    </w:p>
    <w:p>
      <w:pPr>
        <w:pStyle w:val="Heading1"/>
      </w:pPr>
      <w:r>
        <w:t>14.5. tiistai</w:t>
      </w:r>
    </w:p>
    <w:p>
      <w:pPr>
        <w:pStyle w:val="Heading2"/>
      </w:pPr>
      <w:r>
        <w:t>09:00-11:00 Pilke</w:t>
      </w:r>
    </w:p>
    <w:p>
      <w:r>
        <w:t>Pilke-porukka on maksuton vertaistukiryhmä yli 60-vuotiaille   päihdeongelman kanssa tasapainoileville eläkeläisille.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13:30-15:00 Miesten ryhmä</w:t>
      </w:r>
    </w:p>
    <w:p>
      <w:r>
        <w:t>Joka kerta vaihtuva teema sekä yhdessä kahvittelua. Tämän jälkeen treenataan kuntosalilla fysioterapeutin ohjaamana.</w:t>
      </w:r>
    </w:p>
    <w:p>
      <w:pPr>
        <w:pStyle w:val="Heading1"/>
      </w:pPr>
      <w:r>
        <w:t>21.5. tiistai</w:t>
      </w:r>
    </w:p>
    <w:p>
      <w:pPr>
        <w:pStyle w:val="Heading2"/>
      </w:pPr>
      <w:r>
        <w:t>09:00-11:00 Pilke</w:t>
      </w:r>
    </w:p>
    <w:p>
      <w:r>
        <w:t>Pilke-porukka on maksuton vertaistukiryhmä yli 60-vuotiaille   päihdeongelman kanssa tasapainoileville eläkeläisille.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13:30-15:00 Miesten ryhmä</w:t>
      </w:r>
    </w:p>
    <w:p>
      <w:r>
        <w:t>Joka kerta vaihtuva teema sekä yhdessä kahvittelua. Tämän jälkeen treenataan kuntosalilla fysioterapeutin ohjaamana.</w:t>
      </w:r>
    </w:p>
    <w:p>
      <w:pPr>
        <w:pStyle w:val="Heading1"/>
      </w:pPr>
      <w:r>
        <w:t>28.5. tiistai</w:t>
      </w:r>
    </w:p>
    <w:p>
      <w:pPr>
        <w:pStyle w:val="Heading2"/>
      </w:pPr>
      <w:r>
        <w:t>09:00-11:00 Pilke</w:t>
      </w:r>
    </w:p>
    <w:p>
      <w:r>
        <w:t>Pilke-porukka on maksuton vertaistukiryhmä yli 60-vuotiaille   päihdeongelman kanssa tasapainoileville eläkeläisille.</w:t>
      </w:r>
    </w:p>
    <w:p>
      <w:pPr>
        <w:pStyle w:val="Heading1"/>
      </w:pPr>
      <w:r>
        <w:t>31.5. perjantai</w:t>
      </w:r>
    </w:p>
    <w:p>
      <w:pPr>
        <w:pStyle w:val="Heading2"/>
      </w:pPr>
      <w:r>
        <w:t>13:30-15:00 Miesten ryhmä</w:t>
      </w:r>
    </w:p>
    <w:p>
      <w:r>
        <w:t>Joka kerta vaihtuva teema sekä yhdessä kahvittelua. Tämän jälkeen treenataan kuntosalilla fysioterapeutin ohjaamana.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