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Hospitaalinkulku 8, rak. N, 00600, Helsinki</w:t>
      </w:r>
    </w:p>
    <w:p>
      <w:r>
        <w:t>5.1.2024-22.5.2024</w:t>
      </w:r>
    </w:p>
    <w:p>
      <w:pPr>
        <w:pStyle w:val="Heading1"/>
      </w:pPr>
      <w:r>
        <w:t>5.1.2024-31.5.2024</w:t>
      </w:r>
    </w:p>
    <w:p>
      <w:pPr>
        <w:pStyle w:val="Heading2"/>
      </w:pPr>
      <w:r>
        <w:t>12:00-13:00 Virkistä muistiasi</w:t>
      </w:r>
    </w:p>
    <w:p>
      <w:r>
        <w:t>Aktivoimme muistia erilaisilla harjoitteilla ja visailuilla.</w:t>
      </w:r>
    </w:p>
    <w:p>
      <w:pPr>
        <w:pStyle w:val="Heading1"/>
      </w:pPr>
      <w:r>
        <w:t>9.1.-21.5.</w:t>
      </w:r>
    </w:p>
    <w:p>
      <w:pPr>
        <w:pStyle w:val="Heading2"/>
      </w:pPr>
      <w:r>
        <w:t>10:00-11:00 Avoin muistiryhmä</w:t>
      </w:r>
    </w:p>
    <w:p>
      <w:r>
        <w:t xml:space="preserve">Ryhmä on tarkoitettu muistidiagnoosin saaneille tai muististaan huolestuneille, jotka kaipaavat vertaistukea sekä mielekästä sisältöä arkeen. </w:t>
      </w:r>
    </w:p>
    <w:p>
      <w:pPr>
        <w:pStyle w:val="Heading1"/>
      </w:pPr>
      <w:r>
        <w:t>10.1.-29.5.</w:t>
      </w:r>
    </w:p>
    <w:p>
      <w:pPr>
        <w:pStyle w:val="Heading2"/>
      </w:pPr>
      <w:r>
        <w:t>10:00-12:00 Pilke-porukka</w:t>
      </w:r>
    </w:p>
    <w:p>
      <w:r>
        <w:t>Päihteiden kanssa tasapainoileville ikäihmisille</w:t>
      </w:r>
    </w:p>
    <w:p>
      <w:pPr>
        <w:pStyle w:val="Heading1"/>
      </w:pPr>
      <w:r>
        <w:t>11.1.-16.5.</w:t>
      </w:r>
    </w:p>
    <w:p>
      <w:pPr>
        <w:pStyle w:val="Heading2"/>
      </w:pPr>
      <w:r>
        <w:t>10:00-12:30 Neulepiiri</w:t>
      </w:r>
    </w:p>
    <w:p>
      <w:r>
        <w:t>Tule neulomaan yhdessä muiden asiakkaiden kanssa.</w:t>
      </w:r>
    </w:p>
    <w:p>
      <w:pPr>
        <w:pStyle w:val="Heading1"/>
      </w:pPr>
      <w:r>
        <w:t>11.1.-30.5.</w:t>
      </w:r>
    </w:p>
    <w:p>
      <w:pPr>
        <w:pStyle w:val="Heading2"/>
      </w:pPr>
      <w:r>
        <w:t>15:00-16:00 Korttipeliryhmä</w:t>
      </w:r>
    </w:p>
    <w:p>
      <w:r>
        <w:t>Tule rohkeasti pelaamaan erilaisia korttipelejä mukavaan seuraan.</w:t>
      </w:r>
    </w:p>
    <w:p>
      <w:pPr>
        <w:pStyle w:val="Heading1"/>
      </w:pPr>
      <w:r>
        <w:t>18.1.-30.5.</w:t>
      </w:r>
    </w:p>
    <w:p>
      <w:pPr>
        <w:pStyle w:val="Heading2"/>
      </w:pPr>
      <w:r>
        <w:t>10:00-10:45 Tasapainoa ja lihasvoimaa</w:t>
      </w:r>
    </w:p>
    <w:p>
      <w:r>
        <w:t>Jumppa, joka pitää sisällään tasapainoharjoitteita ja venyttelyä. Liikkeet tehdään sekä istuen että seisten.</w:t>
      </w:r>
    </w:p>
    <w:p>
      <w:pPr>
        <w:pStyle w:val="Heading1"/>
      </w:pPr>
      <w:r>
        <w:t>18.1.-15.5.</w:t>
      </w:r>
    </w:p>
    <w:p>
      <w:pPr>
        <w:pStyle w:val="Heading2"/>
      </w:pPr>
      <w:r>
        <w:t>14:00-15:45 Yhteislaulusta iloa</w:t>
      </w:r>
    </w:p>
    <w:p>
      <w:r>
        <w:t>Hyvinvointia ja virkistystä yhteislauluista!</w:t>
      </w:r>
    </w:p>
    <w:p>
      <w:pPr>
        <w:pStyle w:val="Heading1"/>
      </w:pPr>
      <w:r>
        <w:t>19.1.-31.5.</w:t>
      </w:r>
    </w:p>
    <w:p>
      <w:pPr>
        <w:pStyle w:val="Heading2"/>
      </w:pPr>
      <w:r>
        <w:t>12:00-13:00 Kuntosaliryhmä</w:t>
      </w:r>
    </w:p>
    <w:p>
      <w:r>
        <w:t>Ohjattu kuntosaliryhmä.</w:t>
      </w:r>
    </w:p>
    <w:p>
      <w:pPr>
        <w:pStyle w:val="Heading1"/>
      </w:pPr>
      <w:r>
        <w:t>22.1.-27.5.</w:t>
      </w:r>
    </w:p>
    <w:p>
      <w:pPr>
        <w:pStyle w:val="Heading2"/>
      </w:pPr>
      <w:r>
        <w:t>10:00-10:45 Tuolijumppaa</w:t>
      </w:r>
    </w:p>
    <w:p>
      <w:r>
        <w:t>Reipasta jumppaa istuen ja seisten</w:t>
      </w:r>
    </w:p>
    <w:p>
      <w:pPr>
        <w:pStyle w:val="Heading1"/>
      </w:pPr>
      <w:r>
        <w:t>23.1.-28.5.</w:t>
      </w:r>
    </w:p>
    <w:p>
      <w:pPr>
        <w:pStyle w:val="Heading2"/>
      </w:pPr>
      <w:r>
        <w:t>10:00-10:45 Tasapainoa ja venyttelyä</w:t>
      </w:r>
    </w:p>
    <w:p>
      <w:r>
        <w:t>Tasapainoharjoituksia ja venyttelyä seisten ja istuen.</w:t>
      </w:r>
    </w:p>
    <w:p>
      <w:pPr>
        <w:pStyle w:val="Heading1"/>
      </w:pPr>
      <w:r>
        <w:t>24.1.-22.5.</w:t>
      </w:r>
    </w:p>
    <w:p>
      <w:pPr>
        <w:pStyle w:val="Heading2"/>
      </w:pPr>
      <w:r>
        <w:t>10:00-10:45 Kevyttä  tuolijumppaa</w:t>
      </w:r>
    </w:p>
    <w:p>
      <w:r>
        <w:t>Kevyttä tuolijumppaa istuen, rauhallisempaa jumppaa istuen</w:t>
      </w:r>
    </w:p>
    <w:p>
      <w:pPr>
        <w:pStyle w:val="Heading1"/>
      </w:pPr>
      <w:r>
        <w:t>26.1.-31.5.</w:t>
      </w:r>
    </w:p>
    <w:p>
      <w:pPr>
        <w:pStyle w:val="Heading2"/>
      </w:pPr>
      <w:r>
        <w:t>10:00-11:00 Fysioterapeutti paikalla kuntosalilla</w:t>
      </w:r>
    </w:p>
    <w:p>
      <w:r>
        <w:t>Laiteohjausta ja yleistä opastusta</w:t>
      </w:r>
    </w:p>
    <w:p>
      <w:pPr>
        <w:pStyle w:val="Heading1"/>
      </w:pPr>
      <w:r>
        <w:t>29.1.-27.5.</w:t>
      </w:r>
    </w:p>
    <w:p>
      <w:pPr>
        <w:pStyle w:val="Heading2"/>
      </w:pPr>
      <w:r>
        <w:t>12:00-12:45 Tuolijumppaa</w:t>
      </w:r>
    </w:p>
    <w:p>
      <w:r>
        <w:t>Kaikki liikkeet tehdään istuen</w:t>
      </w:r>
    </w:p>
    <w:p>
      <w:pPr>
        <w:pStyle w:val="Heading2"/>
      </w:pPr>
      <w:r>
        <w:t>13:00-14:00 Fysioterapeutti paikalla kuntosalilla</w:t>
      </w:r>
    </w:p>
    <w:p>
      <w:r>
        <w:t>Laiteohjausta ja yleistä opastusta</w:t>
      </w:r>
    </w:p>
    <w:p>
      <w:pPr>
        <w:pStyle w:val="Heading1"/>
      </w:pPr>
      <w:r>
        <w:t>6.2.-28.5.</w:t>
      </w:r>
    </w:p>
    <w:p>
      <w:pPr>
        <w:pStyle w:val="Heading2"/>
      </w:pPr>
      <w:r>
        <w:t>10:00-11:00 Avoin muistiryhmä</w:t>
      </w:r>
    </w:p>
    <w:p>
      <w:r>
        <w:t xml:space="preserve">Ryhmä on tarkoitettu muistidiagnoosin saaneille tai muististaan huolestuneille, jotka kaipaavat vertaistukea sekä mielekästä sisältöä arkeen. </w:t>
      </w:r>
    </w:p>
    <w:p>
      <w:pPr>
        <w:pStyle w:val="Heading1"/>
      </w:pPr>
      <w:r>
        <w:t>4.3.-27.5.</w:t>
      </w:r>
    </w:p>
    <w:p>
      <w:pPr>
        <w:pStyle w:val="Heading2"/>
      </w:pPr>
      <w:r>
        <w:t xml:space="preserve">12:00-13:30 Levyraati </w:t>
      </w:r>
    </w:p>
    <w:p>
      <w:r>
        <w:t xml:space="preserve">Tule mukaan kuuntelemaan hyvää musiikkia </w:t>
      </w:r>
    </w:p>
    <w:p>
      <w:pPr>
        <w:pStyle w:val="Heading1"/>
      </w:pPr>
      <w:r>
        <w:t>5.3.-28.5.</w:t>
      </w:r>
    </w:p>
    <w:p>
      <w:pPr>
        <w:pStyle w:val="Heading2"/>
      </w:pPr>
      <w:r>
        <w:t>11:00-12:15 Kuorolaulua</w:t>
      </w:r>
    </w:p>
    <w:p>
      <w:r>
        <w:t>Kuorolaulua matalalla kynnyksellä ilon kautta. Tervetuloa mukaan!</w:t>
      </w:r>
    </w:p>
    <w:p>
      <w:pPr>
        <w:pStyle w:val="Heading2"/>
      </w:pPr>
      <w:r>
        <w:t>13:00-14:00 Sosiaaliohjaaja tavattavissa ilman ajanvarausta</w:t>
      </w:r>
    </w:p>
    <w:p>
      <w:r>
        <w:t xml:space="preserve">Sosiaaliohjaaja tavattavissa ilman ajanvarausta. </w:t>
      </w:r>
    </w:p>
    <w:p>
      <w:pPr>
        <w:pStyle w:val="Heading2"/>
      </w:pPr>
      <w:r>
        <w:t>14:00-15:00 Diskussionsgrupp</w:t>
      </w:r>
    </w:p>
    <w:p>
      <w:r>
        <w:t>Vi diskuterar om olika saker  och aktiverar minnet på olika sätt.</w:t>
      </w:r>
    </w:p>
    <w:p>
      <w:pPr>
        <w:pStyle w:val="Heading1"/>
      </w:pPr>
      <w:r>
        <w:t>7.3.-30.5.</w:t>
      </w:r>
    </w:p>
    <w:p>
      <w:pPr>
        <w:pStyle w:val="Heading2"/>
      </w:pPr>
      <w:r>
        <w:t>13:00-14:00 Kuntosaliryhmä</w:t>
      </w:r>
    </w:p>
    <w:p>
      <w:r>
        <w:t>Lihaskuntoharjoittelua</w:t>
      </w:r>
    </w:p>
    <w:p>
      <w:pPr>
        <w:pStyle w:val="Heading1"/>
      </w:pPr>
      <w:r>
        <w:t>8.3.-31.5.</w:t>
      </w:r>
    </w:p>
    <w:p>
      <w:pPr>
        <w:pStyle w:val="Heading2"/>
      </w:pPr>
      <w:r>
        <w:t>13:00-14:00 Nintendo Wii-pelit</w:t>
      </w:r>
    </w:p>
    <w:p>
      <w:r>
        <w:t>Tule juttelemaan ja vaihtamaan mielipiteitä muiden asiakkaiden kanssa rennossa seurassa, pelataan  Nintendo Wii-pelejä.</w:t>
      </w:r>
    </w:p>
    <w:p>
      <w:pPr>
        <w:pStyle w:val="Heading1"/>
      </w:pPr>
      <w:r>
        <w:t>18.3.-27.5.</w:t>
      </w:r>
    </w:p>
    <w:p>
      <w:pPr>
        <w:pStyle w:val="Heading2"/>
      </w:pPr>
      <w:r>
        <w:t>10:00-11:00 Voimaa viikkoon</w:t>
      </w:r>
    </w:p>
    <w:p>
      <w:r>
        <w:t>Viikko alkaa mukavasti yhdessä rupatellen ja erilaisia tehtäviä tehden.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10:00-11:00 Voimaa viikkoon</w:t>
      </w:r>
    </w:p>
    <w:p>
      <w:r>
        <w:t>Viikko alkaa mukavasti yhdessä rupatellen ja erilaisia tehtäviä tehden.</w:t>
      </w:r>
    </w:p>
    <w:p>
      <w:pPr>
        <w:pStyle w:val="Heading2"/>
      </w:pPr>
      <w:r>
        <w:t xml:space="preserve">12:00-13:30 Levyraati </w:t>
      </w:r>
    </w:p>
    <w:p>
      <w:r>
        <w:t xml:space="preserve">Tule mukaan kuuntelemaan hyvää musiikkia </w:t>
      </w:r>
    </w:p>
    <w:p>
      <w:pPr>
        <w:pStyle w:val="Heading2"/>
      </w:pPr>
      <w:r>
        <w:t>12:00-12:45 Tuolijumppaa</w:t>
      </w:r>
    </w:p>
    <w:p>
      <w:r>
        <w:t>Kaikki liikkeet tehdään istuen</w:t>
      </w:r>
    </w:p>
    <w:p>
      <w:pPr>
        <w:pStyle w:val="Heading2"/>
      </w:pPr>
      <w:r>
        <w:t>13:00-14:00 Fysioterapeutti paikalla kuntosalilla</w:t>
      </w:r>
    </w:p>
    <w:p>
      <w:r>
        <w:t>Laiteohjausta ja yleistä opastusta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10:00-11:00 Avoin muistiryhmä</w:t>
      </w:r>
    </w:p>
    <w:p>
      <w:r>
        <w:t xml:space="preserve">Ryhmä on tarkoitettu muistidiagnoosin saaneille tai muististaan huolestuneille, jotka kaipaavat vertaistukea sekä mielekästä sisältöä arkeen. </w:t>
      </w:r>
    </w:p>
    <w:p>
      <w:pPr>
        <w:pStyle w:val="Heading2"/>
      </w:pPr>
      <w:r>
        <w:t>10:00-10:45 Tasapainoa ja venyttelyä</w:t>
      </w:r>
    </w:p>
    <w:p>
      <w:r>
        <w:t>Tasapainoharjoituksia ja venyttelyä seisten ja istuen.</w:t>
      </w:r>
    </w:p>
    <w:p>
      <w:pPr>
        <w:pStyle w:val="Heading2"/>
      </w:pPr>
      <w:r>
        <w:t>10:00-11:00 Avoin muistiryhmä</w:t>
      </w:r>
    </w:p>
    <w:p>
      <w:r>
        <w:t xml:space="preserve">Ryhmä on tarkoitettu muistidiagnoosin saaneille tai muististaan huolestuneille, jotka kaipaavat vertaistukea sekä mielekästä sisältöä arkeen. </w:t>
      </w:r>
    </w:p>
    <w:p>
      <w:pPr>
        <w:pStyle w:val="Heading2"/>
      </w:pPr>
      <w:r>
        <w:t>11:00-12:15 Kuorolaulua</w:t>
      </w:r>
    </w:p>
    <w:p>
      <w:r>
        <w:t>Kuorolaulua matalalla kynnyksellä ilon kautta. Tervetuloa mukaan!</w:t>
      </w:r>
    </w:p>
    <w:p>
      <w:pPr>
        <w:pStyle w:val="Heading2"/>
      </w:pPr>
      <w:r>
        <w:t>13:00-14:00 Sosiaaliohjaaja tavattavissa ilman ajanvarausta</w:t>
      </w:r>
    </w:p>
    <w:p>
      <w:r>
        <w:t xml:space="preserve">Sosiaaliohjaaja tavattavissa ilman ajanvarausta. </w:t>
      </w:r>
    </w:p>
    <w:p>
      <w:pPr>
        <w:pStyle w:val="Heading2"/>
      </w:pPr>
      <w:r>
        <w:t>13:30-14:30 Vappujuhla</w:t>
      </w:r>
    </w:p>
    <w:p>
      <w:r>
        <w:t>Juhlitaan yhdessä -tervetuloa!</w:t>
      </w:r>
    </w:p>
    <w:p>
      <w:pPr>
        <w:pStyle w:val="Heading2"/>
      </w:pPr>
      <w:r>
        <w:t>14:00-15:00 Diskussionsgrupp</w:t>
      </w:r>
    </w:p>
    <w:p>
      <w:r>
        <w:t>Vi diskuterar om olika saker  och aktiverar minnet på olika sätt.</w:t>
      </w:r>
    </w:p>
    <w:p>
      <w:pPr>
        <w:pStyle w:val="Heading1"/>
      </w:pPr>
      <w:r>
        <w:t>1.5. keskiviikko</w:t>
      </w:r>
    </w:p>
    <w:p>
      <w:pPr>
        <w:pStyle w:val="Heading2"/>
      </w:pPr>
      <w:r>
        <w:t>10:00-10:45 Kevyttä  tuolijumppaa</w:t>
      </w:r>
    </w:p>
    <w:p>
      <w:r>
        <w:t>Kevyttä tuolijumppaa istuen, rauhallisempaa jumppaa istuen</w:t>
      </w:r>
    </w:p>
    <w:p>
      <w:pPr>
        <w:pStyle w:val="Heading2"/>
      </w:pPr>
      <w:r>
        <w:t>10:00-12:00 Pilke-porukka</w:t>
      </w:r>
    </w:p>
    <w:p>
      <w:r>
        <w:t>Päihteiden kanssa tasapainoileville ikäihmisille</w:t>
      </w:r>
    </w:p>
    <w:p>
      <w:pPr>
        <w:pStyle w:val="Heading1"/>
      </w:pPr>
      <w:r>
        <w:t>2.5. torstai</w:t>
      </w:r>
    </w:p>
    <w:p>
      <w:pPr>
        <w:pStyle w:val="Heading2"/>
      </w:pPr>
      <w:r>
        <w:t>10:00-10:45 Tasapainoa ja lihasvoimaa</w:t>
      </w:r>
    </w:p>
    <w:p>
      <w:r>
        <w:t>Jumppa, joka pitää sisällään tasapainoharjoitteita ja venyttelyä. Liikkeet tehdään sekä istuen että seisten.</w:t>
      </w:r>
    </w:p>
    <w:p>
      <w:pPr>
        <w:pStyle w:val="Heading2"/>
      </w:pPr>
      <w:r>
        <w:t>10:00-12:30 Neulepiiri</w:t>
      </w:r>
    </w:p>
    <w:p>
      <w:r>
        <w:t>Tule neulomaan yhdessä muiden asiakkaiden kanssa.</w:t>
      </w:r>
    </w:p>
    <w:p>
      <w:pPr>
        <w:pStyle w:val="Heading2"/>
      </w:pPr>
      <w:r>
        <w:t>13:00-14:00 Kuntosaliryhmä</w:t>
      </w:r>
    </w:p>
    <w:p>
      <w:r>
        <w:t>Lihaskuntoharjoittelua</w:t>
      </w:r>
    </w:p>
    <w:p>
      <w:pPr>
        <w:pStyle w:val="Heading2"/>
      </w:pPr>
      <w:r>
        <w:t>15:00-16:00 Korttipeliryhmä</w:t>
      </w:r>
    </w:p>
    <w:p>
      <w:r>
        <w:t>Tule rohkeasti pelaamaan erilaisia korttipelejä mukavaan seuraan.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10:00-11:00 Fysioterapeutti paikalla kuntosalilla</w:t>
      </w:r>
    </w:p>
    <w:p>
      <w:r>
        <w:t>Laiteohjausta ja yleistä opastusta</w:t>
      </w:r>
    </w:p>
    <w:p>
      <w:pPr>
        <w:pStyle w:val="Heading2"/>
      </w:pPr>
      <w:r>
        <w:t>12:00-13:00 Kuntosaliryhmä</w:t>
      </w:r>
    </w:p>
    <w:p>
      <w:r>
        <w:t>Ohjattu kuntosaliryhmä.</w:t>
      </w:r>
    </w:p>
    <w:p>
      <w:pPr>
        <w:pStyle w:val="Heading2"/>
      </w:pPr>
      <w:r>
        <w:t>12:00-13:00 Virkistä muistiasi</w:t>
      </w:r>
    </w:p>
    <w:p>
      <w:r>
        <w:t>Aktivoimme muistia erilaisilla harjoitteilla ja visailuilla.</w:t>
      </w:r>
    </w:p>
    <w:p>
      <w:pPr>
        <w:pStyle w:val="Heading2"/>
      </w:pPr>
      <w:r>
        <w:t>13:00-14:00 Nintendo Wii-pelit</w:t>
      </w:r>
    </w:p>
    <w:p>
      <w:r>
        <w:t>Tule juttelemaan ja vaihtamaan mielipiteitä muiden asiakkaiden kanssa rennossa seurassa, pelataan  Nintendo Wii-pelejä.</w:t>
      </w:r>
    </w:p>
    <w:p>
      <w:pPr>
        <w:pStyle w:val="Heading1"/>
      </w:pPr>
      <w:r>
        <w:t>6.5.-31.5.</w:t>
      </w:r>
    </w:p>
    <w:p>
      <w:pPr>
        <w:pStyle w:val="Heading2"/>
      </w:pPr>
      <w:r>
        <w:t>08:00-15:00 Näyttely</w:t>
      </w:r>
    </w:p>
    <w:p>
      <w:r>
        <w:t>Valokuvanäyttely</w:t>
      </w:r>
    </w:p>
    <w:p>
      <w:pPr>
        <w:pStyle w:val="Heading1"/>
      </w:pPr>
      <w:r>
        <w:t>6.5. maanantai</w:t>
      </w:r>
    </w:p>
    <w:p>
      <w:pPr>
        <w:pStyle w:val="Heading2"/>
      </w:pPr>
      <w:r>
        <w:t>08:00-15:00 Näyttely</w:t>
      </w:r>
    </w:p>
    <w:p>
      <w:r>
        <w:t>Valokuvanäyttely</w:t>
      </w:r>
    </w:p>
    <w:p>
      <w:pPr>
        <w:pStyle w:val="Heading2"/>
      </w:pPr>
      <w:r>
        <w:t>10:00-11:00 Voimaa viikkoon</w:t>
      </w:r>
    </w:p>
    <w:p>
      <w:r>
        <w:t>Viikko alkaa mukavasti yhdessä rupatellen ja erilaisia tehtäviä tehden.</w:t>
      </w:r>
    </w:p>
    <w:p>
      <w:pPr>
        <w:pStyle w:val="Heading2"/>
      </w:pPr>
      <w:r>
        <w:t>11:00-12:00 Voimaa viikkoon</w:t>
      </w:r>
    </w:p>
    <w:p>
      <w:r>
        <w:t>Viikko alkaa mukavasti yhdessä rupatellen ja erilaisia tehtäviä tehden.</w:t>
      </w:r>
    </w:p>
    <w:p>
      <w:pPr>
        <w:pStyle w:val="Heading2"/>
      </w:pPr>
      <w:r>
        <w:t xml:space="preserve">12:00-13:30 Levyraati </w:t>
      </w:r>
    </w:p>
    <w:p>
      <w:r>
        <w:t xml:space="preserve">Tule mukaan kuuntelemaan hyvää musiikkia </w:t>
      </w:r>
    </w:p>
    <w:p>
      <w:pPr>
        <w:pStyle w:val="Heading2"/>
      </w:pPr>
      <w:r>
        <w:t>12:00-12:45 Tuolijumppaa</w:t>
      </w:r>
    </w:p>
    <w:p>
      <w:r>
        <w:t>Kaikki liikkeet tehdään istuen</w:t>
      </w:r>
    </w:p>
    <w:p>
      <w:pPr>
        <w:pStyle w:val="Heading2"/>
      </w:pPr>
      <w:r>
        <w:t>13:00-14:00 Fysioterapeutti paikalla kuntosalilla</w:t>
      </w:r>
    </w:p>
    <w:p>
      <w:r>
        <w:t>Laiteohjausta ja yleistä opastusta</w:t>
      </w:r>
    </w:p>
    <w:p>
      <w:pPr>
        <w:pStyle w:val="Heading1"/>
      </w:pPr>
      <w:r>
        <w:t>6.5.-27.5.</w:t>
      </w:r>
    </w:p>
    <w:p>
      <w:pPr>
        <w:pStyle w:val="Heading2"/>
      </w:pPr>
      <w:r>
        <w:t>11:00-12:00 Voimaa viikkoon</w:t>
      </w:r>
    </w:p>
    <w:p>
      <w:r>
        <w:t>Viikko alkaa mukavasti yhdessä rupatellen ja erilaisia tehtäviä tehden.</w:t>
      </w:r>
    </w:p>
    <w:p>
      <w:pPr>
        <w:pStyle w:val="Heading1"/>
      </w:pPr>
      <w:r>
        <w:t>7.5. tiistai</w:t>
      </w:r>
    </w:p>
    <w:p>
      <w:pPr>
        <w:pStyle w:val="Heading2"/>
      </w:pPr>
      <w:r>
        <w:t>08:00-15:00 Näyttely</w:t>
      </w:r>
    </w:p>
    <w:p>
      <w:r>
        <w:t>Valokuvanäyttely</w:t>
      </w:r>
    </w:p>
    <w:p>
      <w:pPr>
        <w:pStyle w:val="Heading2"/>
      </w:pPr>
      <w:r>
        <w:t>10:00-11:00 Avoin muistiryhmä</w:t>
      </w:r>
    </w:p>
    <w:p>
      <w:r>
        <w:t xml:space="preserve">Ryhmä on tarkoitettu muistidiagnoosin saaneille tai muististaan huolestuneille, jotka kaipaavat vertaistukea sekä mielekästä sisältöä arkeen. </w:t>
      </w:r>
    </w:p>
    <w:p>
      <w:pPr>
        <w:pStyle w:val="Heading2"/>
      </w:pPr>
      <w:r>
        <w:t>10:00-10:45 Tasapainoa ja venyttelyä</w:t>
      </w:r>
    </w:p>
    <w:p>
      <w:r>
        <w:t>Tasapainoharjoituksia ja venyttelyä seisten ja istuen.</w:t>
      </w:r>
    </w:p>
    <w:p>
      <w:pPr>
        <w:pStyle w:val="Heading2"/>
      </w:pPr>
      <w:r>
        <w:t>10:00-11:00 Avoin muistiryhmä</w:t>
      </w:r>
    </w:p>
    <w:p>
      <w:r>
        <w:t xml:space="preserve">Ryhmä on tarkoitettu muistidiagnoosin saaneille tai muististaan huolestuneille, jotka kaipaavat vertaistukea sekä mielekästä sisältöä arkeen. </w:t>
      </w:r>
    </w:p>
    <w:p>
      <w:pPr>
        <w:pStyle w:val="Heading2"/>
      </w:pPr>
      <w:r>
        <w:t>11:00-12:15 Kuorolaulua</w:t>
      </w:r>
    </w:p>
    <w:p>
      <w:r>
        <w:t>Kuorolaulua matalalla kynnyksellä ilon kautta. Tervetuloa mukaan!</w:t>
      </w:r>
    </w:p>
    <w:p>
      <w:pPr>
        <w:pStyle w:val="Heading2"/>
      </w:pPr>
      <w:r>
        <w:t>13:00-14:00 Sosiaaliohjaaja tavattavissa ilman ajanvarausta</w:t>
      </w:r>
    </w:p>
    <w:p>
      <w:r>
        <w:t xml:space="preserve">Sosiaaliohjaaja tavattavissa ilman ajanvarausta. </w:t>
      </w:r>
    </w:p>
    <w:p>
      <w:pPr>
        <w:pStyle w:val="Heading2"/>
      </w:pPr>
      <w:r>
        <w:t>14:00-15:00 Diskussionsgrupp</w:t>
      </w:r>
    </w:p>
    <w:p>
      <w:r>
        <w:t>Vi diskuterar om olika saker  och aktiverar minnet på olika sätt.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08:00-15:00 Näyttely</w:t>
      </w:r>
    </w:p>
    <w:p>
      <w:r>
        <w:t>Valokuvanäyttely</w:t>
      </w:r>
    </w:p>
    <w:p>
      <w:pPr>
        <w:pStyle w:val="Heading2"/>
      </w:pPr>
      <w:r>
        <w:t>08:30-09:30 Verensokerin ja verenpaineen mittausta</w:t>
      </w:r>
    </w:p>
    <w:p>
      <w:r>
        <w:t>Tule mittauttamaan ilman ajanvarausta verenpaineesi ja verensokerisi.</w:t>
      </w:r>
    </w:p>
    <w:p>
      <w:pPr>
        <w:pStyle w:val="Heading2"/>
      </w:pPr>
      <w:r>
        <w:t>10:00-10:45 Kevyttä  tuolijumppaa</w:t>
      </w:r>
    </w:p>
    <w:p>
      <w:r>
        <w:t>Kevyttä tuolijumppaa istuen, rauhallisempaa jumppaa istuen</w:t>
      </w:r>
    </w:p>
    <w:p>
      <w:pPr>
        <w:pStyle w:val="Heading2"/>
      </w:pPr>
      <w:r>
        <w:t>10:00-12:00 Pilke-porukka</w:t>
      </w:r>
    </w:p>
    <w:p>
      <w:r>
        <w:t>Päihteiden kanssa tasapainoileville ikäihmisille</w:t>
      </w:r>
    </w:p>
    <w:p>
      <w:pPr>
        <w:pStyle w:val="Heading1"/>
      </w:pPr>
      <w:r>
        <w:t>8.5.-29.5.</w:t>
      </w:r>
    </w:p>
    <w:p>
      <w:pPr>
        <w:pStyle w:val="Heading2"/>
      </w:pPr>
      <w:r>
        <w:t>08:30-09:30 Verensokerin ja verenpaineen mittausta</w:t>
      </w:r>
    </w:p>
    <w:p>
      <w:r>
        <w:t>Tule mittauttamaan ilman ajanvarausta verenpaineesi ja verensokerisi.</w:t>
      </w:r>
    </w:p>
    <w:p>
      <w:pPr>
        <w:pStyle w:val="Heading1"/>
      </w:pPr>
      <w:r>
        <w:t>9.5. torstai</w:t>
      </w:r>
    </w:p>
    <w:p>
      <w:pPr>
        <w:pStyle w:val="Heading2"/>
      </w:pPr>
      <w:r>
        <w:t>08:00-15:00 Näyttely</w:t>
      </w:r>
    </w:p>
    <w:p>
      <w:r>
        <w:t>Valokuvanäyttely</w:t>
      </w:r>
    </w:p>
    <w:p>
      <w:pPr>
        <w:pStyle w:val="Heading2"/>
      </w:pPr>
      <w:r>
        <w:t>10:00-10:45 Tasapainoa ja lihasvoimaa</w:t>
      </w:r>
    </w:p>
    <w:p>
      <w:r>
        <w:t>Jumppa, joka pitää sisällään tasapainoharjoitteita ja venyttelyä. Liikkeet tehdään sekä istuen että seisten.</w:t>
      </w:r>
    </w:p>
    <w:p>
      <w:pPr>
        <w:pStyle w:val="Heading2"/>
      </w:pPr>
      <w:r>
        <w:t>10:00-12:30 Neulepiiri</w:t>
      </w:r>
    </w:p>
    <w:p>
      <w:r>
        <w:t>Tule neulomaan yhdessä muiden asiakkaiden kanssa.</w:t>
      </w:r>
    </w:p>
    <w:p>
      <w:pPr>
        <w:pStyle w:val="Heading2"/>
      </w:pPr>
      <w:r>
        <w:t>13:00-14:00 Kuntosaliryhmä</w:t>
      </w:r>
    </w:p>
    <w:p>
      <w:r>
        <w:t>Lihaskuntoharjoittelua</w:t>
      </w:r>
    </w:p>
    <w:p>
      <w:pPr>
        <w:pStyle w:val="Heading2"/>
      </w:pPr>
      <w:r>
        <w:t>15:00-16:00 Korttipeliryhmä</w:t>
      </w:r>
    </w:p>
    <w:p>
      <w:r>
        <w:t>Tule rohkeasti pelaamaan erilaisia korttipelejä mukavaan seuraan.</w:t>
      </w:r>
    </w:p>
    <w:p>
      <w:pPr>
        <w:pStyle w:val="Heading1"/>
      </w:pPr>
      <w:r>
        <w:t>10.5. perjantai</w:t>
      </w:r>
    </w:p>
    <w:p>
      <w:pPr>
        <w:pStyle w:val="Heading2"/>
      </w:pPr>
      <w:r>
        <w:t>08:00-15:00 Näyttely</w:t>
      </w:r>
    </w:p>
    <w:p>
      <w:r>
        <w:t>Valokuvanäyttely</w:t>
      </w:r>
    </w:p>
    <w:p>
      <w:pPr>
        <w:pStyle w:val="Heading2"/>
      </w:pPr>
      <w:r>
        <w:t>10:00-11:00 Fysioterapeutti paikalla kuntosalilla</w:t>
      </w:r>
    </w:p>
    <w:p>
      <w:r>
        <w:t>Laiteohjausta ja yleistä opastusta</w:t>
      </w:r>
    </w:p>
    <w:p>
      <w:pPr>
        <w:pStyle w:val="Heading2"/>
      </w:pPr>
      <w:r>
        <w:t>12:00-14:00 Vohvelibaari ja mölkkyä</w:t>
      </w:r>
    </w:p>
    <w:p>
      <w:r>
        <w:t xml:space="preserve"> Nautitaan ja pelataan yhdessä</w:t>
      </w:r>
    </w:p>
    <w:p>
      <w:pPr>
        <w:pStyle w:val="Heading2"/>
      </w:pPr>
      <w:r>
        <w:t>12:00-13:00 Kuntosaliryhmä</w:t>
      </w:r>
    </w:p>
    <w:p>
      <w:r>
        <w:t>Ohjattu kuntosaliryhmä.</w:t>
      </w:r>
    </w:p>
    <w:p>
      <w:pPr>
        <w:pStyle w:val="Heading2"/>
      </w:pPr>
      <w:r>
        <w:t>12:00-13:00 Virkistä muistiasi</w:t>
      </w:r>
    </w:p>
    <w:p>
      <w:r>
        <w:t>Aktivoimme muistia erilaisilla harjoitteilla ja visailuilla.</w:t>
      </w:r>
    </w:p>
    <w:p>
      <w:pPr>
        <w:pStyle w:val="Heading2"/>
      </w:pPr>
      <w:r>
        <w:t>13:00-14:00 Nintendo Wii-pelit</w:t>
      </w:r>
    </w:p>
    <w:p>
      <w:r>
        <w:t>Tule juttelemaan ja vaihtamaan mielipiteitä muiden asiakkaiden kanssa rennossa seurassa, pelataan  Nintendo Wii-pelejä.</w:t>
      </w:r>
    </w:p>
    <w:p>
      <w:pPr>
        <w:pStyle w:val="Heading1"/>
      </w:pPr>
      <w:r>
        <w:t>13.5. maanantai</w:t>
      </w:r>
    </w:p>
    <w:p>
      <w:pPr>
        <w:pStyle w:val="Heading2"/>
      </w:pPr>
      <w:r>
        <w:t>08:00-15:00 Näyttely</w:t>
      </w:r>
    </w:p>
    <w:p>
      <w:r>
        <w:t>Valokuvanäyttely</w:t>
      </w:r>
    </w:p>
    <w:p>
      <w:pPr>
        <w:pStyle w:val="Heading2"/>
      </w:pPr>
      <w:r>
        <w:t>10:00-11:00 Voimaa viikkoon</w:t>
      </w:r>
    </w:p>
    <w:p>
      <w:r>
        <w:t>Viikko alkaa mukavasti yhdessä rupatellen ja erilaisia tehtäviä tehden.</w:t>
      </w:r>
    </w:p>
    <w:p>
      <w:pPr>
        <w:pStyle w:val="Heading2"/>
      </w:pPr>
      <w:r>
        <w:t>11:00-12:00 Voimaa viikkoon</w:t>
      </w:r>
    </w:p>
    <w:p>
      <w:r>
        <w:t>Viikko alkaa mukavasti yhdessä rupatellen ja erilaisia tehtäviä tehden.</w:t>
      </w:r>
    </w:p>
    <w:p>
      <w:pPr>
        <w:pStyle w:val="Heading2"/>
      </w:pPr>
      <w:r>
        <w:t xml:space="preserve">12:00-13:30 Levyraati </w:t>
      </w:r>
    </w:p>
    <w:p>
      <w:r>
        <w:t xml:space="preserve">Tule mukaan kuuntelemaan hyvää musiikkia </w:t>
      </w:r>
    </w:p>
    <w:p>
      <w:pPr>
        <w:pStyle w:val="Heading2"/>
      </w:pPr>
      <w:r>
        <w:t>12:00-12:45 Tuolijumppaa</w:t>
      </w:r>
    </w:p>
    <w:p>
      <w:r>
        <w:t>Kaikki liikkeet tehdään istuen</w:t>
      </w:r>
    </w:p>
    <w:p>
      <w:pPr>
        <w:pStyle w:val="Heading2"/>
      </w:pPr>
      <w:r>
        <w:t>13:00-14:00 Fysioterapeutti paikalla kuntosalilla</w:t>
      </w:r>
    </w:p>
    <w:p>
      <w:r>
        <w:t>Laiteohjausta ja yleistä opastusta</w:t>
      </w:r>
    </w:p>
    <w:p>
      <w:pPr>
        <w:pStyle w:val="Heading1"/>
      </w:pPr>
      <w:r>
        <w:t>14.5. tiistai</w:t>
      </w:r>
    </w:p>
    <w:p>
      <w:pPr>
        <w:pStyle w:val="Heading2"/>
      </w:pPr>
      <w:r>
        <w:t>08:00-15:00 Näyttely</w:t>
      </w:r>
    </w:p>
    <w:p>
      <w:r>
        <w:t>Valokuvanäyttely</w:t>
      </w:r>
    </w:p>
    <w:p>
      <w:pPr>
        <w:pStyle w:val="Heading2"/>
      </w:pPr>
      <w:r>
        <w:t>10:00-11:00 Avoin muistiryhmä</w:t>
      </w:r>
    </w:p>
    <w:p>
      <w:r>
        <w:t xml:space="preserve">Ryhmä on tarkoitettu muistidiagnoosin saaneille tai muististaan huolestuneille, jotka kaipaavat vertaistukea sekä mielekästä sisältöä arkeen. </w:t>
      </w:r>
    </w:p>
    <w:p>
      <w:pPr>
        <w:pStyle w:val="Heading2"/>
      </w:pPr>
      <w:r>
        <w:t>10:00-10:45 Tasapainoa ja venyttelyä</w:t>
      </w:r>
    </w:p>
    <w:p>
      <w:r>
        <w:t>Tasapainoharjoituksia ja venyttelyä seisten ja istuen.</w:t>
      </w:r>
    </w:p>
    <w:p>
      <w:pPr>
        <w:pStyle w:val="Heading2"/>
      </w:pPr>
      <w:r>
        <w:t>10:00-11:00 Avoin muistiryhmä</w:t>
      </w:r>
    </w:p>
    <w:p>
      <w:r>
        <w:t xml:space="preserve">Ryhmä on tarkoitettu muistidiagnoosin saaneille tai muististaan huolestuneille, jotka kaipaavat vertaistukea sekä mielekästä sisältöä arkeen. </w:t>
      </w:r>
    </w:p>
    <w:p>
      <w:pPr>
        <w:pStyle w:val="Heading2"/>
      </w:pPr>
      <w:r>
        <w:t>11:00-12:15 Kuorolaulua</w:t>
      </w:r>
    </w:p>
    <w:p>
      <w:r>
        <w:t>Kuorolaulua matalalla kynnyksellä ilon kautta. Tervetuloa mukaan!</w:t>
      </w:r>
    </w:p>
    <w:p>
      <w:pPr>
        <w:pStyle w:val="Heading2"/>
      </w:pPr>
      <w:r>
        <w:t>13:00-14:00 Sosiaaliohjaaja tavattavissa ilman ajanvarausta</w:t>
      </w:r>
    </w:p>
    <w:p>
      <w:r>
        <w:t xml:space="preserve">Sosiaaliohjaaja tavattavissa ilman ajanvarausta. </w:t>
      </w:r>
    </w:p>
    <w:p>
      <w:pPr>
        <w:pStyle w:val="Heading2"/>
      </w:pPr>
      <w:r>
        <w:t>14:00-15:00 Diskussionsgrupp</w:t>
      </w:r>
    </w:p>
    <w:p>
      <w:r>
        <w:t>Vi diskuterar om olika saker  och aktiverar minnet på olika sätt.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08:00-15:00 Näyttely</w:t>
      </w:r>
    </w:p>
    <w:p>
      <w:r>
        <w:t>Valokuvanäyttely</w:t>
      </w:r>
    </w:p>
    <w:p>
      <w:pPr>
        <w:pStyle w:val="Heading2"/>
      </w:pPr>
      <w:r>
        <w:t>08:30-09:30 Verensokerin ja verenpaineen mittausta</w:t>
      </w:r>
    </w:p>
    <w:p>
      <w:r>
        <w:t>Tule mittauttamaan ilman ajanvarausta verenpaineesi ja verensokerisi.</w:t>
      </w:r>
    </w:p>
    <w:p>
      <w:pPr>
        <w:pStyle w:val="Heading2"/>
      </w:pPr>
      <w:r>
        <w:t>10:00-12:00 Enter ry:n digiopastusta</w:t>
      </w:r>
    </w:p>
    <w:p>
      <w:r>
        <w:t>Enter ry:n digiopastusta! Varaa oma aikasi vahtimestarilta. Puh. 09 310 50476</w:t>
      </w:r>
    </w:p>
    <w:p>
      <w:pPr>
        <w:pStyle w:val="Heading2"/>
      </w:pPr>
      <w:r>
        <w:t>10:00-10:45 Kevyttä  tuolijumppaa</w:t>
      </w:r>
    </w:p>
    <w:p>
      <w:r>
        <w:t>Kevyttä tuolijumppaa istuen, rauhallisempaa jumppaa istuen</w:t>
      </w:r>
    </w:p>
    <w:p>
      <w:pPr>
        <w:pStyle w:val="Heading2"/>
      </w:pPr>
      <w:r>
        <w:t>10:00-12:00 Pilke-porukka</w:t>
      </w:r>
    </w:p>
    <w:p>
      <w:r>
        <w:t>Päihteiden kanssa tasapainoileville ikäihmisille</w:t>
      </w:r>
    </w:p>
    <w:p>
      <w:pPr>
        <w:pStyle w:val="Heading2"/>
      </w:pPr>
      <w:r>
        <w:t>13:30-14:30 Pihatalkoot myötätuuli-puistossa</w:t>
      </w:r>
    </w:p>
    <w:p>
      <w:r>
        <w:t>Tavataan puistossa!</w:t>
      </w:r>
    </w:p>
    <w:p>
      <w:pPr>
        <w:pStyle w:val="Heading2"/>
      </w:pPr>
      <w:r>
        <w:t>14:15-15:45 Yhteislaulusta iloa</w:t>
      </w:r>
    </w:p>
    <w:p>
      <w:r>
        <w:t>Hyvinvointia ja virkistystä yhteislauluista!</w:t>
      </w:r>
    </w:p>
    <w:p>
      <w:pPr>
        <w:pStyle w:val="Heading1"/>
      </w:pPr>
      <w:r>
        <w:t>15.5.-29.5.</w:t>
      </w:r>
    </w:p>
    <w:p>
      <w:pPr>
        <w:pStyle w:val="Heading2"/>
      </w:pPr>
      <w:r>
        <w:t>10:00-12:00 Enter ry:n digiopastusta</w:t>
      </w:r>
    </w:p>
    <w:p>
      <w:r>
        <w:t>Enter ry:n digiopastusta! Varaa oma aikasi vahtimestarilta. Puh. 09 310 50476</w:t>
      </w:r>
    </w:p>
    <w:p>
      <w:pPr>
        <w:pStyle w:val="Heading1"/>
      </w:pPr>
      <w:r>
        <w:t>16.5. torstai</w:t>
      </w:r>
    </w:p>
    <w:p>
      <w:pPr>
        <w:pStyle w:val="Heading2"/>
      </w:pPr>
      <w:r>
        <w:t>08:00-15:00 Näyttely</w:t>
      </w:r>
    </w:p>
    <w:p>
      <w:r>
        <w:t>Valokuvanäyttely</w:t>
      </w:r>
    </w:p>
    <w:p>
      <w:pPr>
        <w:pStyle w:val="Heading2"/>
      </w:pPr>
      <w:r>
        <w:t>10:00-10:45 Tasapainoa ja lihasvoimaa</w:t>
      </w:r>
    </w:p>
    <w:p>
      <w:r>
        <w:t>Jumppa, joka pitää sisällään tasapainoharjoitteita ja venyttelyä. Liikkeet tehdään sekä istuen että seisten.</w:t>
      </w:r>
    </w:p>
    <w:p>
      <w:pPr>
        <w:pStyle w:val="Heading2"/>
      </w:pPr>
      <w:r>
        <w:t>10:00-12:30 Neulepiiri</w:t>
      </w:r>
    </w:p>
    <w:p>
      <w:r>
        <w:t>Tule neulomaan yhdessä muiden asiakkaiden kanssa.</w:t>
      </w:r>
    </w:p>
    <w:p>
      <w:pPr>
        <w:pStyle w:val="Heading2"/>
      </w:pPr>
      <w:r>
        <w:t>12:00-14:00 Filmipiiri</w:t>
      </w:r>
    </w:p>
    <w:p>
      <w:r>
        <w:t>Filmipiiri ohjaa vapaaehtoisemme Jussi</w:t>
      </w:r>
    </w:p>
    <w:p>
      <w:pPr>
        <w:pStyle w:val="Heading2"/>
      </w:pPr>
      <w:r>
        <w:t>13:00-14:00 Kuntosaliryhmä</w:t>
      </w:r>
    </w:p>
    <w:p>
      <w:r>
        <w:t>Lihaskuntoharjoittelua</w:t>
      </w:r>
    </w:p>
    <w:p>
      <w:pPr>
        <w:pStyle w:val="Heading2"/>
      </w:pPr>
      <w:r>
        <w:t>14:00-15:00 Tule ja vaikuta!-tilaisuus</w:t>
      </w:r>
    </w:p>
    <w:p>
      <w:r>
        <w:t>Kerro toiveesi meille!</w:t>
      </w:r>
    </w:p>
    <w:p>
      <w:pPr>
        <w:pStyle w:val="Heading2"/>
      </w:pPr>
      <w:r>
        <w:t>15:00-16:00 Korttipeliryhmä</w:t>
      </w:r>
    </w:p>
    <w:p>
      <w:r>
        <w:t>Tule rohkeasti pelaamaan erilaisia korttipelejä mukavaan seuraan.</w:t>
      </w:r>
    </w:p>
    <w:p>
      <w:pPr>
        <w:pStyle w:val="Heading1"/>
      </w:pPr>
      <w:r>
        <w:t>16.5.-30.5.</w:t>
      </w:r>
    </w:p>
    <w:p>
      <w:pPr>
        <w:pStyle w:val="Heading2"/>
      </w:pPr>
      <w:r>
        <w:t>12:00-14:00 Filmipiiri</w:t>
      </w:r>
    </w:p>
    <w:p>
      <w:r>
        <w:t>Filmipiiri ohjaa vapaaehtoisemme Jussi</w:t>
      </w:r>
    </w:p>
    <w:p>
      <w:pPr>
        <w:pStyle w:val="Heading1"/>
      </w:pPr>
      <w:r>
        <w:t>17.5. perjantai</w:t>
      </w:r>
    </w:p>
    <w:p>
      <w:pPr>
        <w:pStyle w:val="Heading2"/>
      </w:pPr>
      <w:r>
        <w:t>08:00-15:00 Näyttely</w:t>
      </w:r>
    </w:p>
    <w:p>
      <w:r>
        <w:t>Valokuvanäyttely</w:t>
      </w:r>
    </w:p>
    <w:p>
      <w:pPr>
        <w:pStyle w:val="Heading2"/>
      </w:pPr>
      <w:r>
        <w:t>10:00-11:00 Fysioterapeutti paikalla kuntosalilla</w:t>
      </w:r>
    </w:p>
    <w:p>
      <w:r>
        <w:t>Laiteohjausta ja yleistä opastusta</w:t>
      </w:r>
    </w:p>
    <w:p>
      <w:pPr>
        <w:pStyle w:val="Heading2"/>
      </w:pPr>
      <w:r>
        <w:t>12:00-13:00 Kuntosaliryhmä</w:t>
      </w:r>
    </w:p>
    <w:p>
      <w:r>
        <w:t>Ohjattu kuntosaliryhmä.</w:t>
      </w:r>
    </w:p>
    <w:p>
      <w:pPr>
        <w:pStyle w:val="Heading2"/>
      </w:pPr>
      <w:r>
        <w:t>12:00-13:00 Virkistä muistiasi</w:t>
      </w:r>
    </w:p>
    <w:p>
      <w:r>
        <w:t>Aktivoimme muistia erilaisilla harjoitteilla ja visailuilla.</w:t>
      </w:r>
    </w:p>
    <w:p>
      <w:pPr>
        <w:pStyle w:val="Heading2"/>
      </w:pPr>
      <w:r>
        <w:t>13:00-14:00 Nintendo Wii-pelit</w:t>
      </w:r>
    </w:p>
    <w:p>
      <w:r>
        <w:t>Tule juttelemaan ja vaihtamaan mielipiteitä muiden asiakkaiden kanssa rennossa seurassa, pelataan  Nintendo Wii-pelejä.</w:t>
      </w:r>
    </w:p>
    <w:p>
      <w:pPr>
        <w:pStyle w:val="Heading1"/>
      </w:pPr>
      <w:r>
        <w:t>20.5. maanantai</w:t>
      </w:r>
    </w:p>
    <w:p>
      <w:pPr>
        <w:pStyle w:val="Heading2"/>
      </w:pPr>
      <w:r>
        <w:t>08:00-15:00 Näyttely</w:t>
      </w:r>
    </w:p>
    <w:p>
      <w:r>
        <w:t>Valokuvanäyttely</w:t>
      </w:r>
    </w:p>
    <w:p>
      <w:pPr>
        <w:pStyle w:val="Heading2"/>
      </w:pPr>
      <w:r>
        <w:t>10:00-11:00 Voimaa viikkoon</w:t>
      </w:r>
    </w:p>
    <w:p>
      <w:r>
        <w:t>Viikko alkaa mukavasti yhdessä rupatellen ja erilaisia tehtäviä tehden.</w:t>
      </w:r>
    </w:p>
    <w:p>
      <w:pPr>
        <w:pStyle w:val="Heading2"/>
      </w:pPr>
      <w:r>
        <w:t>11:00-12:00 Voimaa viikkoon</w:t>
      </w:r>
    </w:p>
    <w:p>
      <w:r>
        <w:t>Viikko alkaa mukavasti yhdessä rupatellen ja erilaisia tehtäviä tehden.</w:t>
      </w:r>
    </w:p>
    <w:p>
      <w:pPr>
        <w:pStyle w:val="Heading2"/>
      </w:pPr>
      <w:r>
        <w:t xml:space="preserve">12:00-13:30 Levyraati </w:t>
      </w:r>
    </w:p>
    <w:p>
      <w:r>
        <w:t xml:space="preserve">Tule mukaan kuuntelemaan hyvää musiikkia </w:t>
      </w:r>
    </w:p>
    <w:p>
      <w:pPr>
        <w:pStyle w:val="Heading2"/>
      </w:pPr>
      <w:r>
        <w:t>12:00-12:45 Tuolijumppaa</w:t>
      </w:r>
    </w:p>
    <w:p>
      <w:r>
        <w:t>Kaikki liikkeet tehdään istuen</w:t>
      </w:r>
    </w:p>
    <w:p>
      <w:pPr>
        <w:pStyle w:val="Heading2"/>
      </w:pPr>
      <w:r>
        <w:t>13:00-14:00 Fysioterapeutti paikalla kuntosalilla</w:t>
      </w:r>
    </w:p>
    <w:p>
      <w:r>
        <w:t>Laiteohjausta ja yleistä opastusta</w:t>
      </w:r>
    </w:p>
    <w:p>
      <w:pPr>
        <w:pStyle w:val="Heading2"/>
      </w:pPr>
      <w:r>
        <w:t>13:30-15:30 Tule ja testaa</w:t>
      </w:r>
    </w:p>
    <w:p>
      <w:r>
        <w:t>Verenpaineen mittausta, puristusvoiman mittausta ym</w:t>
      </w:r>
    </w:p>
    <w:p>
      <w:pPr>
        <w:pStyle w:val="Heading1"/>
      </w:pPr>
      <w:r>
        <w:t>21.5. tiistai</w:t>
      </w:r>
    </w:p>
    <w:p>
      <w:pPr>
        <w:pStyle w:val="Heading2"/>
      </w:pPr>
      <w:r>
        <w:t>08:00-15:00 Näyttely</w:t>
      </w:r>
    </w:p>
    <w:p>
      <w:r>
        <w:t>Valokuvanäyttely</w:t>
      </w:r>
    </w:p>
    <w:p>
      <w:pPr>
        <w:pStyle w:val="Heading2"/>
      </w:pPr>
      <w:r>
        <w:t>10:00-11:00 Avoin muistiryhmä</w:t>
      </w:r>
    </w:p>
    <w:p>
      <w:r>
        <w:t xml:space="preserve">Ryhmä on tarkoitettu muistidiagnoosin saaneille tai muististaan huolestuneille, jotka kaipaavat vertaistukea sekä mielekästä sisältöä arkeen. </w:t>
      </w:r>
    </w:p>
    <w:p>
      <w:pPr>
        <w:pStyle w:val="Heading2"/>
      </w:pPr>
      <w:r>
        <w:t>10:00-10:45 Tasapainoa ja venyttelyä</w:t>
      </w:r>
    </w:p>
    <w:p>
      <w:r>
        <w:t>Tasapainoharjoituksia ja venyttelyä seisten ja istuen.</w:t>
      </w:r>
    </w:p>
    <w:p>
      <w:pPr>
        <w:pStyle w:val="Heading2"/>
      </w:pPr>
      <w:r>
        <w:t>10:00-11:00 Avoin muistiryhmä</w:t>
      </w:r>
    </w:p>
    <w:p>
      <w:r>
        <w:t xml:space="preserve">Ryhmä on tarkoitettu muistidiagnoosin saaneille tai muististaan huolestuneille, jotka kaipaavat vertaistukea sekä mielekästä sisältöä arkeen. </w:t>
      </w:r>
    </w:p>
    <w:p>
      <w:pPr>
        <w:pStyle w:val="Heading2"/>
      </w:pPr>
      <w:r>
        <w:t>11:00-12:15 Kuorolaulua</w:t>
      </w:r>
    </w:p>
    <w:p>
      <w:r>
        <w:t>Kuorolaulua matalalla kynnyksellä ilon kautta. Tervetuloa mukaan!</w:t>
      </w:r>
    </w:p>
    <w:p>
      <w:pPr>
        <w:pStyle w:val="Heading2"/>
      </w:pPr>
      <w:r>
        <w:t>12:00-13:30 Luento: Vitamiinit ja hivenaineet</w:t>
      </w:r>
    </w:p>
    <w:p>
      <w:r>
        <w:t>Ravintoterapeutin pitämä luento</w:t>
      </w:r>
    </w:p>
    <w:p>
      <w:pPr>
        <w:pStyle w:val="Heading2"/>
      </w:pPr>
      <w:r>
        <w:t>13:00-14:00 Sosiaaliohjaaja tavattavissa ilman ajanvarausta</w:t>
      </w:r>
    </w:p>
    <w:p>
      <w:r>
        <w:t xml:space="preserve">Sosiaaliohjaaja tavattavissa ilman ajanvarausta. </w:t>
      </w:r>
    </w:p>
    <w:p>
      <w:pPr>
        <w:pStyle w:val="Heading2"/>
      </w:pPr>
      <w:r>
        <w:t>14:00-15:00 Diskussionsgrupp</w:t>
      </w:r>
    </w:p>
    <w:p>
      <w:r>
        <w:t>Vi diskuterar om olika saker  och aktiverar minnet på olika sätt.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08:00-15:00 Näyttely</w:t>
      </w:r>
    </w:p>
    <w:p>
      <w:r>
        <w:t>Valokuvanäyttely</w:t>
      </w:r>
    </w:p>
    <w:p>
      <w:pPr>
        <w:pStyle w:val="Heading2"/>
      </w:pPr>
      <w:r>
        <w:t>08:30-09:30 Verensokerin ja verenpaineen mittausta</w:t>
      </w:r>
    </w:p>
    <w:p>
      <w:r>
        <w:t>Tule mittauttamaan ilman ajanvarausta verenpaineesi ja verensokerisi.</w:t>
      </w:r>
    </w:p>
    <w:p>
      <w:pPr>
        <w:pStyle w:val="Heading2"/>
      </w:pPr>
      <w:r>
        <w:t>10:00-10:45 Kevyttä  tuolijumppaa</w:t>
      </w:r>
    </w:p>
    <w:p>
      <w:r>
        <w:t>Kevyttä tuolijumppaa istuen, rauhallisempaa jumppaa istuen</w:t>
      </w:r>
    </w:p>
    <w:p>
      <w:pPr>
        <w:pStyle w:val="Heading2"/>
      </w:pPr>
      <w:r>
        <w:t>10:00-12:00 Pilke-porukka</w:t>
      </w:r>
    </w:p>
    <w:p>
      <w:r>
        <w:t>Päihteiden kanssa tasapainoileville ikäihmisille</w:t>
      </w:r>
    </w:p>
    <w:p>
      <w:pPr>
        <w:pStyle w:val="Heading2"/>
      </w:pPr>
      <w:r>
        <w:t xml:space="preserve">13:00-14:00 Multasormet </w:t>
      </w:r>
    </w:p>
    <w:p>
      <w:r>
        <w:t>Jos pienet puutarha työt  ja muita pieniä ulko hommia kiinnostaa, tervetuloa mukaan!</w:t>
      </w:r>
    </w:p>
    <w:p>
      <w:pPr>
        <w:pStyle w:val="Heading1"/>
      </w:pPr>
      <w:r>
        <w:t>23.5. torstai</w:t>
      </w:r>
    </w:p>
    <w:p>
      <w:pPr>
        <w:pStyle w:val="Heading2"/>
      </w:pPr>
      <w:r>
        <w:t>08:00-15:00 Näyttely</w:t>
      </w:r>
    </w:p>
    <w:p>
      <w:r>
        <w:t>Valokuvanäyttely</w:t>
      </w:r>
    </w:p>
    <w:p>
      <w:pPr>
        <w:pStyle w:val="Heading2"/>
      </w:pPr>
      <w:r>
        <w:t>10:00-10:45 Tasapainoa ja lihasvoimaa</w:t>
      </w:r>
    </w:p>
    <w:p>
      <w:r>
        <w:t>Jumppa, joka pitää sisällään tasapainoharjoitteita ja venyttelyä. Liikkeet tehdään sekä istuen että seisten.</w:t>
      </w:r>
    </w:p>
    <w:p>
      <w:pPr>
        <w:pStyle w:val="Heading2"/>
      </w:pPr>
      <w:r>
        <w:t>13:00-15:00 Kesä alkaa Koskelasta</w:t>
      </w:r>
    </w:p>
    <w:p>
      <w:r>
        <w:t>Kesä alkaa Koskelasta-tule viettämään mukava kevät iltapäivä nauttien ohjelmasta ja yhdessä olosta!</w:t>
      </w:r>
    </w:p>
    <w:p>
      <w:pPr>
        <w:pStyle w:val="Heading2"/>
      </w:pPr>
      <w:r>
        <w:t>13:00-14:00 Kuntosaliryhmä</w:t>
      </w:r>
    </w:p>
    <w:p>
      <w:r>
        <w:t>Lihaskuntoharjoittelua</w:t>
      </w:r>
    </w:p>
    <w:p>
      <w:pPr>
        <w:pStyle w:val="Heading2"/>
      </w:pPr>
      <w:r>
        <w:t>15:00-16:00 Korttipeliryhmä</w:t>
      </w:r>
    </w:p>
    <w:p>
      <w:r>
        <w:t>Tule rohkeasti pelaamaan erilaisia korttipelejä mukavaan seuraan.</w:t>
      </w:r>
    </w:p>
    <w:p>
      <w:pPr>
        <w:pStyle w:val="Heading1"/>
      </w:pPr>
      <w:r>
        <w:t>24.5. perjantai</w:t>
      </w:r>
    </w:p>
    <w:p>
      <w:pPr>
        <w:pStyle w:val="Heading2"/>
      </w:pPr>
      <w:r>
        <w:t>08:00-15:00 Näyttely</w:t>
      </w:r>
    </w:p>
    <w:p>
      <w:r>
        <w:t>Valokuvanäyttely</w:t>
      </w:r>
    </w:p>
    <w:p>
      <w:pPr>
        <w:pStyle w:val="Heading2"/>
      </w:pPr>
      <w:r>
        <w:t>10:00-11:00 Fysioterapeutti paikalla kuntosalilla</w:t>
      </w:r>
    </w:p>
    <w:p>
      <w:r>
        <w:t>Laiteohjausta ja yleistä opastusta</w:t>
      </w:r>
    </w:p>
    <w:p>
      <w:pPr>
        <w:pStyle w:val="Heading2"/>
      </w:pPr>
      <w:r>
        <w:t>12:00-13:00 Kuntosaliryhmä</w:t>
      </w:r>
    </w:p>
    <w:p>
      <w:r>
        <w:t>Ohjattu kuntosaliryhmä.</w:t>
      </w:r>
    </w:p>
    <w:p>
      <w:pPr>
        <w:pStyle w:val="Heading2"/>
      </w:pPr>
      <w:r>
        <w:t>12:00-13:00 Virkistä muistiasi</w:t>
      </w:r>
    </w:p>
    <w:p>
      <w:r>
        <w:t>Aktivoimme muistia erilaisilla harjoitteilla ja visailuilla.</w:t>
      </w:r>
    </w:p>
    <w:p>
      <w:pPr>
        <w:pStyle w:val="Heading2"/>
      </w:pPr>
      <w:r>
        <w:t>13:00-14:00 Nintendo Wii-pelit</w:t>
      </w:r>
    </w:p>
    <w:p>
      <w:r>
        <w:t>Tule juttelemaan ja vaihtamaan mielipiteitä muiden asiakkaiden kanssa rennossa seurassa, pelataan  Nintendo Wii-pelejä.</w:t>
      </w:r>
    </w:p>
    <w:p>
      <w:pPr>
        <w:pStyle w:val="Heading1"/>
      </w:pPr>
      <w:r>
        <w:t>27.5. maanantai</w:t>
      </w:r>
    </w:p>
    <w:p>
      <w:pPr>
        <w:pStyle w:val="Heading2"/>
      </w:pPr>
      <w:r>
        <w:t>08:00-15:00 Näyttely</w:t>
      </w:r>
    </w:p>
    <w:p>
      <w:r>
        <w:t>Valokuvanäyttely</w:t>
      </w:r>
    </w:p>
    <w:p>
      <w:pPr>
        <w:pStyle w:val="Heading2"/>
      </w:pPr>
      <w:r>
        <w:t>10:00-10:45 Tuolijumppaa</w:t>
      </w:r>
    </w:p>
    <w:p>
      <w:r>
        <w:t>Reipasta jumppaa istuen ja seisten</w:t>
      </w:r>
    </w:p>
    <w:p>
      <w:pPr>
        <w:pStyle w:val="Heading2"/>
      </w:pPr>
      <w:r>
        <w:t>10:00-11:00 Voimaa viikkoon</w:t>
      </w:r>
    </w:p>
    <w:p>
      <w:r>
        <w:t>Viikko alkaa mukavasti yhdessä rupatellen ja erilaisia tehtäviä tehden.</w:t>
      </w:r>
    </w:p>
    <w:p>
      <w:pPr>
        <w:pStyle w:val="Heading2"/>
      </w:pPr>
      <w:r>
        <w:t>11:00-12:00 Voimaa viikkoon</w:t>
      </w:r>
    </w:p>
    <w:p>
      <w:r>
        <w:t>Viikko alkaa mukavasti yhdessä rupatellen ja erilaisia tehtäviä tehden.</w:t>
      </w:r>
    </w:p>
    <w:p>
      <w:pPr>
        <w:pStyle w:val="Heading2"/>
      </w:pPr>
      <w:r>
        <w:t xml:space="preserve">12:00-13:30 Levyraati </w:t>
      </w:r>
    </w:p>
    <w:p>
      <w:r>
        <w:t xml:space="preserve">Tule mukaan kuuntelemaan hyvää musiikkia </w:t>
      </w:r>
    </w:p>
    <w:p>
      <w:pPr>
        <w:pStyle w:val="Heading2"/>
      </w:pPr>
      <w:r>
        <w:t>12:00-12:45 Tuolijumppaa</w:t>
      </w:r>
    </w:p>
    <w:p>
      <w:r>
        <w:t>Kaikki liikkeet tehdään istuen</w:t>
      </w:r>
    </w:p>
    <w:p>
      <w:pPr>
        <w:pStyle w:val="Heading2"/>
      </w:pPr>
      <w:r>
        <w:t>13:00-14:00 Fysioterapeutti paikalla kuntosalilla</w:t>
      </w:r>
    </w:p>
    <w:p>
      <w:r>
        <w:t>Laiteohjausta ja yleistä opastusta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