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20.12.2023-23.5.2024</w:t>
      </w:r>
    </w:p>
    <w:p>
      <w:pPr>
        <w:pStyle w:val="Heading1"/>
      </w:pPr>
      <w:r>
        <w:t>20.12.2023-19.6.2024</w:t>
      </w:r>
    </w:p>
    <w:p>
      <w:pPr>
        <w:pStyle w:val="Heading2"/>
      </w:pPr>
      <w:r>
        <w:t>13:00-15:00 Omaishoitoperheiden vertaistukiryhmä</w:t>
      </w:r>
    </w:p>
    <w:p>
      <w:r>
        <w:t xml:space="preserve">Vertaistuellista ryhmätoimintaa muistisairaille ja heidän omaishoitajilleen. </w:t>
      </w:r>
    </w:p>
    <w:p>
      <w:pPr>
        <w:pStyle w:val="Heading1"/>
      </w:pPr>
      <w:r>
        <w:t>21.12.2023-13.6.2024</w:t>
      </w:r>
    </w:p>
    <w:p>
      <w:pPr>
        <w:pStyle w:val="Heading2"/>
      </w:pPr>
      <w:r>
        <w:t>10:00-12:00 Pilke-ryhmä</w:t>
      </w:r>
    </w:p>
    <w:p>
      <w:r>
        <w:t xml:space="preserve">Pilke-porukka on maksuton vertaistukiryhmä    päihdeongelman kanssa tasapainoileville helsinkiläisille eläkeläisille.  </w:t>
      </w:r>
    </w:p>
    <w:p>
      <w:pPr>
        <w:pStyle w:val="Heading1"/>
      </w:pPr>
      <w:r>
        <w:t>4.1.2024-26.6.2024</w:t>
      </w:r>
    </w:p>
    <w:p>
      <w:pPr>
        <w:pStyle w:val="Heading2"/>
      </w:pPr>
      <w:r>
        <w:t>10:00-14:00 Bridge korttipelit</w:t>
      </w:r>
    </w:p>
    <w:p>
      <w:r>
        <w:t>Torstaisin pelataan bridgeä.</w:t>
      </w:r>
    </w:p>
    <w:p>
      <w:pPr>
        <w:pStyle w:val="Heading1"/>
      </w:pPr>
      <w:r>
        <w:t>4.1.-30.5.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p>
      <w:pPr>
        <w:pStyle w:val="Heading1"/>
      </w:pPr>
      <w:r>
        <w:t>4.1.-23.5.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p>
      <w:pPr>
        <w:pStyle w:val="Heading1"/>
      </w:pPr>
      <w:r>
        <w:t>5.1.-30.8.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p>
      <w:pPr>
        <w:pStyle w:val="Heading1"/>
      </w:pPr>
      <w:r>
        <w:t>8.1.-27.5.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p>
      <w:pPr>
        <w:pStyle w:val="Heading1"/>
      </w:pPr>
      <w:r>
        <w:t>9.1.-14.5.</w:t>
      </w:r>
    </w:p>
    <w:p>
      <w:pPr>
        <w:pStyle w:val="Heading2"/>
      </w:pPr>
      <w:r>
        <w:t>13:00-14:00 Muistineuvola</w:t>
      </w:r>
    </w:p>
    <w:p>
      <w:r>
        <w:t>Mietityttääkö muisti?</w:t>
      </w:r>
    </w:p>
    <w:p>
      <w:pPr>
        <w:pStyle w:val="Heading1"/>
      </w:pPr>
      <w:r>
        <w:t>10.1.-29.5.</w:t>
      </w:r>
    </w:p>
    <w:p>
      <w:pPr>
        <w:pStyle w:val="Heading2"/>
      </w:pPr>
      <w:r>
        <w:t>10:00-12:00 Käsityökerho</w:t>
      </w:r>
    </w:p>
    <w:p>
      <w:r>
        <w:t>Tule mukaan neulomaan yhdessä ja viettämään aikaa kahvikupin äärelle.</w:t>
      </w:r>
    </w:p>
    <w:p>
      <w:pPr>
        <w:pStyle w:val="Heading1"/>
      </w:pPr>
      <w:r>
        <w:t>11.1.-30.5.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p>
      <w:pPr>
        <w:pStyle w:val="Heading1"/>
      </w:pPr>
      <w:r>
        <w:t>23.1.-28.5.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p>
      <w:pPr>
        <w:pStyle w:val="Heading1"/>
      </w:pPr>
      <w:r>
        <w:t>30.1.-21.5.</w:t>
      </w:r>
    </w:p>
    <w:p>
      <w:pPr>
        <w:pStyle w:val="Heading2"/>
      </w:pPr>
      <w:r>
        <w:t>14:30-16:00 Karaoke</w:t>
      </w:r>
    </w:p>
    <w:p>
      <w:r>
        <w:t>Karaokea lauletaan joka toinen tiistai seniorikeskuksen ravintolassa</w:t>
      </w:r>
    </w:p>
    <w:p>
      <w:pPr>
        <w:pStyle w:val="Heading1"/>
      </w:pPr>
      <w:r>
        <w:t>1.2.-30.5.</w:t>
      </w:r>
    </w:p>
    <w:p>
      <w:pPr>
        <w:pStyle w:val="Heading2"/>
      </w:pPr>
      <w:r>
        <w:t>12:00-14:00 Myllypuron seniorikeskuksen kuoron harjoitukset</w:t>
      </w:r>
    </w:p>
    <w:p>
      <w:r>
        <w:t>Myllypuron seniorikeskuksen kuoron harjoitukset</w:t>
      </w:r>
    </w:p>
    <w:p>
      <w:pPr>
        <w:pStyle w:val="Heading1"/>
      </w:pPr>
      <w:r>
        <w:t>2.2.-31.5.</w:t>
      </w:r>
    </w:p>
    <w:p>
      <w:pPr>
        <w:pStyle w:val="Heading2"/>
      </w:pPr>
      <w:r>
        <w:t>10:00-10:30 Tuolijumppa</w:t>
      </w:r>
    </w:p>
    <w:p>
      <w:r>
        <w:t>Ohjattu liikuntaryhmä</w:t>
      </w:r>
    </w:p>
    <w:p>
      <w:pPr>
        <w:pStyle w:val="Heading2"/>
      </w:pPr>
      <w:r>
        <w:t>10:45-11:15 Rentoutus</w:t>
      </w:r>
    </w:p>
    <w:p>
      <w:r>
        <w:t>Ohjattu liikuntaryhmä.</w:t>
      </w:r>
    </w:p>
    <w:p>
      <w:pPr>
        <w:pStyle w:val="Heading2"/>
      </w:pPr>
      <w:r>
        <w:t>12:00-13:00 Voimaa ja tasapainoa</w:t>
      </w:r>
    </w:p>
    <w:p>
      <w:r>
        <w:t>Ohjattu tunti kuntosalilla, jossa tehdään voima- ja tasapainoharjoituksia</w:t>
      </w:r>
    </w:p>
    <w:p>
      <w:pPr>
        <w:pStyle w:val="Heading2"/>
      </w:pPr>
      <w:r>
        <w:t>13:30-14:30 Ohjaaja tavattavissa kuntosalilla</w:t>
      </w:r>
    </w:p>
    <w:p>
      <w:r>
        <w:t>Ohjaaja kuntosalilla.</w:t>
      </w:r>
    </w:p>
    <w:p>
      <w:pPr>
        <w:pStyle w:val="Heading1"/>
      </w:pPr>
      <w:r>
        <w:t>5.2.-27.5.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1"/>
      </w:pPr>
      <w:r>
        <w:t>6.2.-28.5.</w:t>
      </w:r>
    </w:p>
    <w:p>
      <w:pPr>
        <w:pStyle w:val="Heading2"/>
      </w:pPr>
      <w:r>
        <w:t>10:00-10:30 Kevyt Tuolijumppa</w:t>
      </w:r>
    </w:p>
    <w:p>
      <w:r>
        <w:t>Ohjattu liikuntaryhmä.</w:t>
      </w:r>
    </w:p>
    <w:p>
      <w:pPr>
        <w:pStyle w:val="Heading2"/>
      </w:pPr>
      <w:r>
        <w:t>10:45-11:45 Omatoimiryhmä</w:t>
      </w:r>
    </w:p>
    <w:p>
      <w:r>
        <w:t>Omatoiminen 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13:15-14:15 Ohjattu kuntosali</w:t>
      </w:r>
    </w:p>
    <w:p>
      <w:r>
        <w:t>Ohjattu kuntosaliryhmä.</w:t>
      </w:r>
    </w:p>
    <w:p>
      <w:pPr>
        <w:pStyle w:val="Heading1"/>
      </w:pPr>
      <w:r>
        <w:t>7.2.-29.5.</w:t>
      </w:r>
    </w:p>
    <w:p>
      <w:pPr>
        <w:pStyle w:val="Heading2"/>
      </w:pPr>
      <w:r>
        <w:t>09:15-10:15 Voimaa ja Tasapainoa</w:t>
      </w:r>
    </w:p>
    <w:p>
      <w:r>
        <w:t xml:space="preserve">Ohjattu tunti kuntosalilla, jossa tehdään voima -ja tasapainoharjoituksia. </w:t>
      </w:r>
    </w:p>
    <w:p>
      <w:pPr>
        <w:pStyle w:val="Heading2"/>
      </w:pPr>
      <w:r>
        <w:t>10:30-11:30 Ohjattu kuntosali</w:t>
      </w:r>
    </w:p>
    <w:p>
      <w:r>
        <w:t>Ohjattu kuntosaliryhmä.</w:t>
      </w:r>
    </w:p>
    <w:p>
      <w:pPr>
        <w:pStyle w:val="Heading2"/>
      </w:pPr>
      <w:r>
        <w:t>11:45-12:45 Omatoimiryhmä</w:t>
      </w:r>
    </w:p>
    <w:p>
      <w:r>
        <w:t>Omatoiminen kuntosaliryhmä.</w:t>
      </w:r>
    </w:p>
    <w:p>
      <w:pPr>
        <w:pStyle w:val="Heading2"/>
      </w:pPr>
      <w:r>
        <w:t>13:00-15:00 Omaishoitoperheet</w:t>
      </w:r>
    </w:p>
    <w:p>
      <w:r>
        <w:t>Ohjattu kuntosaliryhmä.</w:t>
      </w:r>
    </w:p>
    <w:p>
      <w:pPr>
        <w:pStyle w:val="Heading1"/>
      </w:pPr>
      <w:r>
        <w:t>8.2.-30.5.</w:t>
      </w:r>
    </w:p>
    <w:p>
      <w:pPr>
        <w:pStyle w:val="Heading2"/>
      </w:pPr>
      <w:r>
        <w:t>09:00-10:00 Tasapainoryhmä</w:t>
      </w:r>
    </w:p>
    <w:p>
      <w:r>
        <w:t xml:space="preserve">Ohjattu tunti kuntosalilla, jossa tehdään tasapainoharjoituksia. </w:t>
      </w:r>
    </w:p>
    <w:p>
      <w:pPr>
        <w:pStyle w:val="Heading2"/>
      </w:pPr>
      <w:r>
        <w:t>10:30-11:30 Omatoimiryhmä</w:t>
      </w:r>
    </w:p>
    <w:p>
      <w:r>
        <w:t>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13:30-14:30 Kuntosali aivoinfarktin- tai verenvuodon kokeneille</w:t>
      </w:r>
    </w:p>
    <w:p>
      <w:r>
        <w:t>Ohjattu kuntosaliryhmä.</w:t>
      </w:r>
    </w:p>
    <w:p>
      <w:pPr>
        <w:pStyle w:val="Heading1"/>
      </w:pPr>
      <w:r>
        <w:t>12.2.-27.5.</w:t>
      </w:r>
    </w:p>
    <w:p>
      <w:pPr>
        <w:pStyle w:val="Heading2"/>
      </w:pPr>
      <w:r>
        <w:t>13:15-15:00 Kuntosaliopastus</w:t>
      </w:r>
    </w:p>
    <w:p>
      <w:r>
        <w:t>Ohjattu kuntosaliopastus.</w:t>
      </w:r>
    </w:p>
    <w:p>
      <w:pPr>
        <w:pStyle w:val="Heading1"/>
      </w:pPr>
      <w:r>
        <w:t>20.2.-28.5.</w:t>
      </w:r>
    </w:p>
    <w:p>
      <w:pPr>
        <w:pStyle w:val="Heading2"/>
      </w:pPr>
      <w:r>
        <w:t>14:30-15:30 Markun musakerho</w:t>
      </w:r>
    </w:p>
    <w:p>
      <w:r>
        <w:t xml:space="preserve">Kevyesti keskellä päivää. Tervetuloa mukaan kuuntelemaan musiikkia ja jutustelemaan!  </w:t>
      </w:r>
    </w:p>
    <w:p>
      <w:pPr>
        <w:pStyle w:val="Heading1"/>
      </w:pPr>
      <w:r>
        <w:t>23.4.-7.5.</w:t>
      </w:r>
    </w:p>
    <w:p>
      <w:pPr>
        <w:pStyle w:val="Heading2"/>
      </w:pPr>
      <w:r>
        <w:t>11:00-12:00 Sirkusjumppa</w:t>
      </w:r>
    </w:p>
    <w:p>
      <w:r>
        <w:t>Sirkus Magentan sirkusryhmässä tehdään matalan kynnyksen sirkusharjoituksia.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p>
      <w:pPr>
        <w:pStyle w:val="Heading2"/>
      </w:pPr>
      <w:r>
        <w:t>13:15-15:00 Kuntosaliopastus</w:t>
      </w:r>
    </w:p>
    <w:p>
      <w:r>
        <w:t>Ohjattu kuntosaliopastus.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10:00-10:30 Kevyt Tuolijumppa</w:t>
      </w:r>
    </w:p>
    <w:p>
      <w:r>
        <w:t>Ohjattu liikuntaryhmä.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p>
      <w:pPr>
        <w:pStyle w:val="Heading2"/>
      </w:pPr>
      <w:r>
        <w:t>10:45-11:45 Omatoimiryhmä</w:t>
      </w:r>
    </w:p>
    <w:p>
      <w:r>
        <w:t>Omatoiminen kuntosaliryhmä.</w:t>
      </w:r>
    </w:p>
    <w:p>
      <w:pPr>
        <w:pStyle w:val="Heading2"/>
      </w:pPr>
      <w:r>
        <w:t>11:00-12:00 Sirkusjumppa</w:t>
      </w:r>
    </w:p>
    <w:p>
      <w:r>
        <w:t>Sirkus Magentan sirkusryhmässä tehdään matalan kynnyksen sirkusharjoituksia.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13:15-14:15 Ohjattu kuntosali</w:t>
      </w:r>
    </w:p>
    <w:p>
      <w:r>
        <w:t>Ohjattu kuntosaliryhmä.</w:t>
      </w:r>
    </w:p>
    <w:p>
      <w:pPr>
        <w:pStyle w:val="Heading2"/>
      </w:pPr>
      <w:r>
        <w:t>14:30-15:30 Markun musakerho</w:t>
      </w:r>
    </w:p>
    <w:p>
      <w:r>
        <w:t xml:space="preserve">Kevyesti keskellä päivää. Tervetuloa mukaan kuuntelemaan musiikkia ja jutustelemaan!  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09:15-10:15 Voimaa ja Tasapainoa</w:t>
      </w:r>
    </w:p>
    <w:p>
      <w:r>
        <w:t xml:space="preserve">Ohjattu tunti kuntosalilla, jossa tehdään voima -ja tasapainoharjoituksia. </w:t>
      </w:r>
    </w:p>
    <w:p>
      <w:pPr>
        <w:pStyle w:val="Heading2"/>
      </w:pPr>
      <w:r>
        <w:t>10:00-12:00 Käsityökerho</w:t>
      </w:r>
    </w:p>
    <w:p>
      <w:r>
        <w:t>Tule mukaan neulomaan yhdessä ja viettämään aikaa kahvikupin äärelle.</w:t>
      </w:r>
    </w:p>
    <w:p>
      <w:pPr>
        <w:pStyle w:val="Heading2"/>
      </w:pPr>
      <w:r>
        <w:t>10:30-11:30 Ohjattu kuntosali</w:t>
      </w:r>
    </w:p>
    <w:p>
      <w:r>
        <w:t>Ohjattu kuntosaliryhmä.</w:t>
      </w:r>
    </w:p>
    <w:p>
      <w:pPr>
        <w:pStyle w:val="Heading2"/>
      </w:pPr>
      <w:r>
        <w:t>11:45-12:45 Omatoimiryhmä</w:t>
      </w:r>
    </w:p>
    <w:p>
      <w:r>
        <w:t>Omatoiminen kuntosaliryhmä.</w:t>
      </w:r>
    </w:p>
    <w:p>
      <w:pPr>
        <w:pStyle w:val="Heading2"/>
      </w:pPr>
      <w:r>
        <w:t>13:00-15:00 Omaishoitoperheet</w:t>
      </w:r>
    </w:p>
    <w:p>
      <w:r>
        <w:t>Ohjattu kuntosaliryhmä.</w:t>
      </w:r>
    </w:p>
    <w:p>
      <w:pPr>
        <w:pStyle w:val="Heading2"/>
      </w:pPr>
      <w:r>
        <w:t>13:00-15:00 Omaishoitoperheiden vertaistukiryhmä</w:t>
      </w:r>
    </w:p>
    <w:p>
      <w:r>
        <w:t xml:space="preserve">Vertaistuellista ryhmätoimintaa muistisairaille ja heidän omaishoitajilleen. </w:t>
      </w:r>
    </w:p>
    <w:p>
      <w:pPr>
        <w:pStyle w:val="Heading1"/>
      </w:pPr>
      <w:r>
        <w:t>2.5. torstai</w:t>
      </w:r>
    </w:p>
    <w:p>
      <w:pPr>
        <w:pStyle w:val="Heading2"/>
      </w:pPr>
      <w:r>
        <w:t>09:00-10:00 Tasapainoryhmä</w:t>
      </w:r>
    </w:p>
    <w:p>
      <w:r>
        <w:t xml:space="preserve">Ohjattu tunti kuntosalilla, jossa tehdään tasapainoharjoituksia. 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p>
      <w:pPr>
        <w:pStyle w:val="Heading2"/>
      </w:pPr>
      <w:r>
        <w:t>10:00-12:00 Pilke-ryhmä</w:t>
      </w:r>
    </w:p>
    <w:p>
      <w:r>
        <w:t xml:space="preserve">Pilke-porukka on maksuton vertaistukiryhmä    päihdeongelman kanssa tasapainoileville helsinkiläisille eläkeläisille.  </w:t>
      </w:r>
    </w:p>
    <w:p>
      <w:pPr>
        <w:pStyle w:val="Heading2"/>
      </w:pPr>
      <w:r>
        <w:t>10:30-11:30 Omatoimiryhmä</w:t>
      </w:r>
    </w:p>
    <w:p>
      <w:r>
        <w:t>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12:00-14:00 Myllypuron seniorikeskuksen kuoron harjoitukset</w:t>
      </w:r>
    </w:p>
    <w:p>
      <w:r>
        <w:t>Myllypuron seniorikeskuksen kuoron harjoitukset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p>
      <w:pPr>
        <w:pStyle w:val="Heading2"/>
      </w:pPr>
      <w:r>
        <w:t>13:30-14:30 Kuntosali aivoinfarktin- tai verenvuodon kokeneille</w:t>
      </w:r>
    </w:p>
    <w:p>
      <w:r>
        <w:t>Ohjattu kuntosaliryhmä.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10:00-10:30 Tuolijumppa</w:t>
      </w:r>
    </w:p>
    <w:p>
      <w:r>
        <w:t>Ohjattu liikuntaryhmä</w:t>
      </w:r>
    </w:p>
    <w:p>
      <w:pPr>
        <w:pStyle w:val="Heading2"/>
      </w:pPr>
      <w:r>
        <w:t>10:45-11:15 Rentoutus</w:t>
      </w:r>
    </w:p>
    <w:p>
      <w:r>
        <w:t>Ohjattu liikuntaryhmä.</w:t>
      </w:r>
    </w:p>
    <w:p>
      <w:pPr>
        <w:pStyle w:val="Heading2"/>
      </w:pPr>
      <w:r>
        <w:t>12:00-13:00 Voimaa ja tasapainoa</w:t>
      </w:r>
    </w:p>
    <w:p>
      <w:r>
        <w:t>Ohjattu tunti kuntosalilla, jossa tehdään voima- ja tasapainoharjoituksia</w:t>
      </w:r>
    </w:p>
    <w:p>
      <w:pPr>
        <w:pStyle w:val="Heading2"/>
      </w:pPr>
      <w:r>
        <w:t>13:30-14:30 Ohjaaja tavattavissa kuntosalilla</w:t>
      </w:r>
    </w:p>
    <w:p>
      <w:r>
        <w:t>Ohjaaja kuntosalilla.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p>
      <w:pPr>
        <w:pStyle w:val="Heading1"/>
      </w:pPr>
      <w:r>
        <w:t>6.5.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p>
      <w:pPr>
        <w:pStyle w:val="Heading2"/>
      </w:pPr>
      <w:r>
        <w:t>13:15-15:00 Kuntosaliopastus</w:t>
      </w:r>
    </w:p>
    <w:p>
      <w:r>
        <w:t>Ohjattu kuntosaliopastus.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10:00-10:30 Kevyt Tuolijumppa</w:t>
      </w:r>
    </w:p>
    <w:p>
      <w:r>
        <w:t>Ohjattu liikuntaryhmä.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p>
      <w:pPr>
        <w:pStyle w:val="Heading2"/>
      </w:pPr>
      <w:r>
        <w:t>10:45-11:45 Omatoimiryhmä</w:t>
      </w:r>
    </w:p>
    <w:p>
      <w:r>
        <w:t>Omatoiminen kuntosaliryhmä.</w:t>
      </w:r>
    </w:p>
    <w:p>
      <w:pPr>
        <w:pStyle w:val="Heading2"/>
      </w:pPr>
      <w:r>
        <w:t>11:00-12:00 Sirkusjumppa</w:t>
      </w:r>
    </w:p>
    <w:p>
      <w:r>
        <w:t>Sirkus Magentan sirkusryhmässä tehdään matalan kynnyksen sirkusharjoituksia.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13:15-14:15 Ohjattu kuntosali</w:t>
      </w:r>
    </w:p>
    <w:p>
      <w:r>
        <w:t>Ohjattu kuntosaliryhmä.</w:t>
      </w:r>
    </w:p>
    <w:p>
      <w:pPr>
        <w:pStyle w:val="Heading2"/>
      </w:pPr>
      <w:r>
        <w:t>14:30-16:00 Karaoke</w:t>
      </w:r>
    </w:p>
    <w:p>
      <w:r>
        <w:t>Karaokea lauletaan joka toinen tiistai seniorikeskuksen ravintolassa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09:15-10:15 Voimaa ja Tasapainoa</w:t>
      </w:r>
    </w:p>
    <w:p>
      <w:r>
        <w:t xml:space="preserve">Ohjattu tunti kuntosalilla, jossa tehdään voima -ja tasapainoharjoituksia. </w:t>
      </w:r>
    </w:p>
    <w:p>
      <w:pPr>
        <w:pStyle w:val="Heading2"/>
      </w:pPr>
      <w:r>
        <w:t>10:00-14:00 Bridge korttipelit</w:t>
      </w:r>
    </w:p>
    <w:p>
      <w:r>
        <w:t>Torstaisin pelataan bridgeä.</w:t>
      </w:r>
    </w:p>
    <w:p>
      <w:pPr>
        <w:pStyle w:val="Heading2"/>
      </w:pPr>
      <w:r>
        <w:t>10:00-12:00 Käsityökerho</w:t>
      </w:r>
    </w:p>
    <w:p>
      <w:r>
        <w:t>Tule mukaan neulomaan yhdessä ja viettämään aikaa kahvikupin äärelle.</w:t>
      </w:r>
    </w:p>
    <w:p>
      <w:pPr>
        <w:pStyle w:val="Heading2"/>
      </w:pPr>
      <w:r>
        <w:t>10:30-11:30 Ohjattu kuntosali</w:t>
      </w:r>
    </w:p>
    <w:p>
      <w:r>
        <w:t>Ohjattu kuntosaliryhmä.</w:t>
      </w:r>
    </w:p>
    <w:p>
      <w:pPr>
        <w:pStyle w:val="Heading2"/>
      </w:pPr>
      <w:r>
        <w:t>11:45-12:45 Omatoimiryhmä</w:t>
      </w:r>
    </w:p>
    <w:p>
      <w:r>
        <w:t>Omatoiminen kuntosaliryhmä.</w:t>
      </w:r>
    </w:p>
    <w:p>
      <w:pPr>
        <w:pStyle w:val="Heading2"/>
      </w:pPr>
      <w:r>
        <w:t>13:00-15:00 Omaishoitoperheet</w:t>
      </w:r>
    </w:p>
    <w:p>
      <w:r>
        <w:t>Ohjattu kuntosaliryhmä.</w:t>
      </w:r>
    </w:p>
    <w:p>
      <w:pPr>
        <w:pStyle w:val="Heading2"/>
      </w:pPr>
      <w:r>
        <w:t>13:00-15:00 Omaishoitoperheiden vertaistukiryhmä</w:t>
      </w:r>
    </w:p>
    <w:p>
      <w:r>
        <w:t xml:space="preserve">Vertaistuellista ryhmätoimintaa muistisairaille ja heidän omaishoitajilleen. </w:t>
      </w:r>
    </w:p>
    <w:p>
      <w:pPr>
        <w:pStyle w:val="Heading2"/>
      </w:pPr>
      <w:r>
        <w:t>13:30-14:15 Karoliina Kantelisen konsertti</w:t>
      </w:r>
    </w:p>
    <w:p>
      <w:r>
        <w:t>Karoliina Kantelisen konsertti</w:t>
      </w:r>
    </w:p>
    <w:p>
      <w:pPr>
        <w:pStyle w:val="Heading1"/>
      </w:pPr>
      <w:r>
        <w:t>9.5. torstai</w:t>
      </w:r>
    </w:p>
    <w:p>
      <w:pPr>
        <w:pStyle w:val="Heading2"/>
      </w:pPr>
      <w:r>
        <w:t>09:00-10:00 Tasapainoryhmä</w:t>
      </w:r>
    </w:p>
    <w:p>
      <w:r>
        <w:t xml:space="preserve">Ohjattu tunti kuntosalilla, jossa tehdään tasapainoharjoituksia. 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p>
      <w:pPr>
        <w:pStyle w:val="Heading2"/>
      </w:pPr>
      <w:r>
        <w:t>10:00-12:00 Pilke-ryhmä</w:t>
      </w:r>
    </w:p>
    <w:p>
      <w:r>
        <w:t xml:space="preserve">Pilke-porukka on maksuton vertaistukiryhmä    päihdeongelman kanssa tasapainoileville helsinkiläisille eläkeläisille.  </w:t>
      </w:r>
    </w:p>
    <w:p>
      <w:pPr>
        <w:pStyle w:val="Heading2"/>
      </w:pPr>
      <w:r>
        <w:t>10:30-11:30 Omatoimiryhmä</w:t>
      </w:r>
    </w:p>
    <w:p>
      <w:r>
        <w:t>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12:00-14:00 Myllypuron seniorikeskuksen kuoron harjoitukset</w:t>
      </w:r>
    </w:p>
    <w:p>
      <w:r>
        <w:t>Myllypuron seniorikeskuksen kuoron harjoitukset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p>
      <w:pPr>
        <w:pStyle w:val="Heading2"/>
      </w:pPr>
      <w:r>
        <w:t>13:30-14:30 Kuntosali aivoinfarktin- tai verenvuodon kokeneille</w:t>
      </w:r>
    </w:p>
    <w:p>
      <w:r>
        <w:t>Ohjattu kuntosaliryhmä.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10:00-10:30 Tuolijumppa</w:t>
      </w:r>
    </w:p>
    <w:p>
      <w:r>
        <w:t>Ohjattu liikuntaryhmä</w:t>
      </w:r>
    </w:p>
    <w:p>
      <w:pPr>
        <w:pStyle w:val="Heading2"/>
      </w:pPr>
      <w:r>
        <w:t>10:45-11:15 Rentoutus</w:t>
      </w:r>
    </w:p>
    <w:p>
      <w:r>
        <w:t>Ohjattu liikuntaryhmä.</w:t>
      </w:r>
    </w:p>
    <w:p>
      <w:pPr>
        <w:pStyle w:val="Heading2"/>
      </w:pPr>
      <w:r>
        <w:t>12:00-13:00 Voimaa ja tasapainoa</w:t>
      </w:r>
    </w:p>
    <w:p>
      <w:r>
        <w:t>Ohjattu tunti kuntosalilla, jossa tehdään voima- ja tasapainoharjoituksia</w:t>
      </w:r>
    </w:p>
    <w:p>
      <w:pPr>
        <w:pStyle w:val="Heading2"/>
      </w:pPr>
      <w:r>
        <w:t>13:30-14:30 Ohjaaja tavattavissa kuntosalilla</w:t>
      </w:r>
    </w:p>
    <w:p>
      <w:r>
        <w:t>Ohjaaja kuntosalilla.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p>
      <w:pPr>
        <w:pStyle w:val="Heading2"/>
      </w:pPr>
      <w:r>
        <w:t>13:15-15:00 Kuntosaliopastus</w:t>
      </w:r>
    </w:p>
    <w:p>
      <w:r>
        <w:t>Ohjattu kuntosaliopastus.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10:00-10:30 Kevyt Tuolijumppa</w:t>
      </w:r>
    </w:p>
    <w:p>
      <w:r>
        <w:t>Ohjattu liikuntaryhmä.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p>
      <w:pPr>
        <w:pStyle w:val="Heading2"/>
      </w:pPr>
      <w:r>
        <w:t>10:45-11:45 Omatoimiryhmä</w:t>
      </w:r>
    </w:p>
    <w:p>
      <w:r>
        <w:t>Omatoiminen 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13:00-14:00 Muistineuvola</w:t>
      </w:r>
    </w:p>
    <w:p>
      <w:r>
        <w:t>Mietityttääkö muisti?</w:t>
      </w:r>
    </w:p>
    <w:p>
      <w:pPr>
        <w:pStyle w:val="Heading2"/>
      </w:pPr>
      <w:r>
        <w:t>13:15-14:15 Ohjattu kuntosali</w:t>
      </w:r>
    </w:p>
    <w:p>
      <w:r>
        <w:t>Ohjattu kuntosaliryhmä.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09:15-10:15 Voimaa ja Tasapainoa</w:t>
      </w:r>
    </w:p>
    <w:p>
      <w:r>
        <w:t xml:space="preserve">Ohjattu tunti kuntosalilla, jossa tehdään voima -ja tasapainoharjoituksia. </w:t>
      </w:r>
    </w:p>
    <w:p>
      <w:pPr>
        <w:pStyle w:val="Heading2"/>
      </w:pPr>
      <w:r>
        <w:t>10:00-14:00 Bridge korttipelit</w:t>
      </w:r>
    </w:p>
    <w:p>
      <w:r>
        <w:t>Torstaisin pelataan bridgeä.</w:t>
      </w:r>
    </w:p>
    <w:p>
      <w:pPr>
        <w:pStyle w:val="Heading2"/>
      </w:pPr>
      <w:r>
        <w:t>10:00-12:00 Käsityökerho</w:t>
      </w:r>
    </w:p>
    <w:p>
      <w:r>
        <w:t>Tule mukaan neulomaan yhdessä ja viettämään aikaa kahvikupin äärelle.</w:t>
      </w:r>
    </w:p>
    <w:p>
      <w:pPr>
        <w:pStyle w:val="Heading2"/>
      </w:pPr>
      <w:r>
        <w:t>10:30-11:30 Ohjattu kuntosali</w:t>
      </w:r>
    </w:p>
    <w:p>
      <w:r>
        <w:t>Ohjattu kuntosaliryhmä.</w:t>
      </w:r>
    </w:p>
    <w:p>
      <w:pPr>
        <w:pStyle w:val="Heading2"/>
      </w:pPr>
      <w:r>
        <w:t>11:45-12:45 Omatoimiryhmä</w:t>
      </w:r>
    </w:p>
    <w:p>
      <w:r>
        <w:t>Omatoiminen kuntosaliryhmä.</w:t>
      </w:r>
    </w:p>
    <w:p>
      <w:pPr>
        <w:pStyle w:val="Heading2"/>
      </w:pPr>
      <w:r>
        <w:t>13:00-15:00 Omaishoitoperheet</w:t>
      </w:r>
    </w:p>
    <w:p>
      <w:r>
        <w:t>Ohjattu kuntosaliryhmä.</w:t>
      </w:r>
    </w:p>
    <w:p>
      <w:pPr>
        <w:pStyle w:val="Heading2"/>
      </w:pPr>
      <w:r>
        <w:t>13:00-15:00 Omaishoitoperheiden vertaistukiryhmä</w:t>
      </w:r>
    </w:p>
    <w:p>
      <w:r>
        <w:t xml:space="preserve">Vertaistuellista ryhmätoimintaa muistisairaille ja heidän omaishoitajilleen. </w:t>
      </w:r>
    </w:p>
    <w:p>
      <w:pPr>
        <w:pStyle w:val="Heading2"/>
      </w:pPr>
      <w:r>
        <w:t>13:30-14:15 Länsi Helsingin Musiikki-opiston konsertti</w:t>
      </w:r>
    </w:p>
    <w:p>
      <w:r>
        <w:t>Länsi Helsingin Musiikki-opiston konsertti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09:00-10:00 Tasapainoryhmä</w:t>
      </w:r>
    </w:p>
    <w:p>
      <w:r>
        <w:t xml:space="preserve">Ohjattu tunti kuntosalilla, jossa tehdään tasapainoharjoituksia. 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p>
      <w:pPr>
        <w:pStyle w:val="Heading2"/>
      </w:pPr>
      <w:r>
        <w:t>10:00-12:00 Pilke-ryhmä</w:t>
      </w:r>
    </w:p>
    <w:p>
      <w:r>
        <w:t xml:space="preserve">Pilke-porukka on maksuton vertaistukiryhmä    päihdeongelman kanssa tasapainoileville helsinkiläisille eläkeläisille.  </w:t>
      </w:r>
    </w:p>
    <w:p>
      <w:pPr>
        <w:pStyle w:val="Heading2"/>
      </w:pPr>
      <w:r>
        <w:t>10:30-11:30 Omatoimiryhmä</w:t>
      </w:r>
    </w:p>
    <w:p>
      <w:r>
        <w:t>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12:00-14:00 Myllypuron seniorikeskuksen kuoron harjoitukset</w:t>
      </w:r>
    </w:p>
    <w:p>
      <w:r>
        <w:t>Myllypuron seniorikeskuksen kuoron harjoitukset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p>
      <w:pPr>
        <w:pStyle w:val="Heading2"/>
      </w:pPr>
      <w:r>
        <w:t>13:30-14:30 Kuntosali aivoinfarktin- tai verenvuodon kokeneille</w:t>
      </w:r>
    </w:p>
    <w:p>
      <w:r>
        <w:t>Ohjattu kuntosaliryhmä.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10:00-10:30 Tuolijumppa</w:t>
      </w:r>
    </w:p>
    <w:p>
      <w:r>
        <w:t>Ohjattu liikuntaryhmä</w:t>
      </w:r>
    </w:p>
    <w:p>
      <w:pPr>
        <w:pStyle w:val="Heading2"/>
      </w:pPr>
      <w:r>
        <w:t>10:45-11:15 Rentoutus</w:t>
      </w:r>
    </w:p>
    <w:p>
      <w:r>
        <w:t>Ohjattu liikuntaryhmä.</w:t>
      </w:r>
    </w:p>
    <w:p>
      <w:pPr>
        <w:pStyle w:val="Heading2"/>
      </w:pPr>
      <w:r>
        <w:t>12:00-13:00 Voimaa ja tasapainoa</w:t>
      </w:r>
    </w:p>
    <w:p>
      <w:r>
        <w:t>Ohjattu tunti kuntosalilla, jossa tehdään voima- ja tasapainoharjoituksia</w:t>
      </w:r>
    </w:p>
    <w:p>
      <w:pPr>
        <w:pStyle w:val="Heading2"/>
      </w:pPr>
      <w:r>
        <w:t>13:30-14:30 Ohjaaja tavattavissa kuntosalilla</w:t>
      </w:r>
    </w:p>
    <w:p>
      <w:r>
        <w:t>Ohjaaja kuntosalilla.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p>
      <w:pPr>
        <w:pStyle w:val="Heading2"/>
      </w:pPr>
      <w:r>
        <w:t>13:15-15:00 Kuntosaliopastus</w:t>
      </w:r>
    </w:p>
    <w:p>
      <w:r>
        <w:t>Ohjattu kuntosaliopastus.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10:00-10:30 Kevyt Tuolijumppa</w:t>
      </w:r>
    </w:p>
    <w:p>
      <w:r>
        <w:t>Ohjattu liikuntaryhmä.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p>
      <w:pPr>
        <w:pStyle w:val="Heading2"/>
      </w:pPr>
      <w:r>
        <w:t>10:45-11:45 Omatoimiryhmä</w:t>
      </w:r>
    </w:p>
    <w:p>
      <w:r>
        <w:t>Omatoiminen 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13:15-14:15 Ohjattu kuntosali</w:t>
      </w:r>
    </w:p>
    <w:p>
      <w:r>
        <w:t>Ohjattu kuntosaliryhmä.</w:t>
      </w:r>
    </w:p>
    <w:p>
      <w:pPr>
        <w:pStyle w:val="Heading2"/>
      </w:pPr>
      <w:r>
        <w:t>14:30-16:00 Karaoke</w:t>
      </w:r>
    </w:p>
    <w:p>
      <w:r>
        <w:t>Karaokea lauletaan joka toinen tiistai seniorikeskuksen ravintolassa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09:15-10:15 Voimaa ja Tasapainoa</w:t>
      </w:r>
    </w:p>
    <w:p>
      <w:r>
        <w:t xml:space="preserve">Ohjattu tunti kuntosalilla, jossa tehdään voima -ja tasapainoharjoituksia. </w:t>
      </w:r>
    </w:p>
    <w:p>
      <w:pPr>
        <w:pStyle w:val="Heading2"/>
      </w:pPr>
      <w:r>
        <w:t>10:00-14:00 Bridge korttipelit</w:t>
      </w:r>
    </w:p>
    <w:p>
      <w:r>
        <w:t>Torstaisin pelataan bridgeä.</w:t>
      </w:r>
    </w:p>
    <w:p>
      <w:pPr>
        <w:pStyle w:val="Heading2"/>
      </w:pPr>
      <w:r>
        <w:t>10:00-12:00 Käsityökerho</w:t>
      </w:r>
    </w:p>
    <w:p>
      <w:r>
        <w:t>Tule mukaan neulomaan yhdessä ja viettämään aikaa kahvikupin äärelle.</w:t>
      </w:r>
    </w:p>
    <w:p>
      <w:pPr>
        <w:pStyle w:val="Heading2"/>
      </w:pPr>
      <w:r>
        <w:t>10:30-11:30 Ohjattu kuntosali</w:t>
      </w:r>
    </w:p>
    <w:p>
      <w:r>
        <w:t>Ohjattu kuntosaliryhmä.</w:t>
      </w:r>
    </w:p>
    <w:p>
      <w:pPr>
        <w:pStyle w:val="Heading2"/>
      </w:pPr>
      <w:r>
        <w:t>11:45-12:45 Omatoimiryhmä</w:t>
      </w:r>
    </w:p>
    <w:p>
      <w:r>
        <w:t>Omatoiminen kuntosaliryhmä.</w:t>
      </w:r>
    </w:p>
    <w:p>
      <w:pPr>
        <w:pStyle w:val="Heading2"/>
      </w:pPr>
      <w:r>
        <w:t>13:00-15:00 Omaishoitoperheet</w:t>
      </w:r>
    </w:p>
    <w:p>
      <w:r>
        <w:t>Ohjattu kuntosaliryhmä.</w:t>
      </w:r>
    </w:p>
    <w:p>
      <w:pPr>
        <w:pStyle w:val="Heading2"/>
      </w:pPr>
      <w:r>
        <w:t>13:00-15:00 Omaishoitoperheiden vertaistukiryhmä</w:t>
      </w:r>
    </w:p>
    <w:p>
      <w:r>
        <w:t xml:space="preserve">Vertaistuellista ryhmätoimintaa muistisairaille ja heidän omaishoitajilleen. </w:t>
      </w:r>
    </w:p>
    <w:p>
      <w:pPr>
        <w:pStyle w:val="Heading2"/>
      </w:pPr>
      <w:r>
        <w:t>13:30-14:15 Urkukonsertti</w:t>
      </w:r>
    </w:p>
    <w:p>
      <w:r>
        <w:t>Urkukonsertti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09:00-10:00 Tasapainoryhmä</w:t>
      </w:r>
    </w:p>
    <w:p>
      <w:r>
        <w:t xml:space="preserve">Ohjattu tunti kuntosalilla, jossa tehdään tasapainoharjoituksia. 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p>
      <w:pPr>
        <w:pStyle w:val="Heading2"/>
      </w:pPr>
      <w:r>
        <w:t>10:00-12:00 Pilke-ryhmä</w:t>
      </w:r>
    </w:p>
    <w:p>
      <w:r>
        <w:t xml:space="preserve">Pilke-porukka on maksuton vertaistukiryhmä    päihdeongelman kanssa tasapainoileville helsinkiläisille eläkeläisille.  </w:t>
      </w:r>
    </w:p>
    <w:p>
      <w:pPr>
        <w:pStyle w:val="Heading2"/>
      </w:pPr>
      <w:r>
        <w:t>10:30-11:30 Omatoimiryhmä</w:t>
      </w:r>
    </w:p>
    <w:p>
      <w:r>
        <w:t>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12:00-14:00 Myllypuron seniorikeskuksen kuoron harjoitukset</w:t>
      </w:r>
    </w:p>
    <w:p>
      <w:r>
        <w:t>Myllypuron seniorikeskuksen kuoron harjoitukset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p>
      <w:pPr>
        <w:pStyle w:val="Heading2"/>
      </w:pPr>
      <w:r>
        <w:t>13:30-14:30 Kuntosali aivoinfarktin- tai verenvuodon kokeneille</w:t>
      </w:r>
    </w:p>
    <w:p>
      <w:r>
        <w:t>Ohjattu kuntosaliryhmä.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10:00-10:30 Tuolijumppa</w:t>
      </w:r>
    </w:p>
    <w:p>
      <w:r>
        <w:t>Ohjattu liikuntaryhmä</w:t>
      </w:r>
    </w:p>
    <w:p>
      <w:pPr>
        <w:pStyle w:val="Heading2"/>
      </w:pPr>
      <w:r>
        <w:t>10:45-11:15 Rentoutus</w:t>
      </w:r>
    </w:p>
    <w:p>
      <w:r>
        <w:t>Ohjattu liikuntaryhmä.</w:t>
      </w:r>
    </w:p>
    <w:p>
      <w:pPr>
        <w:pStyle w:val="Heading2"/>
      </w:pPr>
      <w:r>
        <w:t>12:00-13:00 Voimaa ja tasapainoa</w:t>
      </w:r>
    </w:p>
    <w:p>
      <w:r>
        <w:t>Ohjattu tunti kuntosalilla, jossa tehdään voima- ja tasapainoharjoituksia</w:t>
      </w:r>
    </w:p>
    <w:p>
      <w:pPr>
        <w:pStyle w:val="Heading2"/>
      </w:pPr>
      <w:r>
        <w:t>13:30-14:30 Ohjaaja tavattavissa kuntosalilla</w:t>
      </w:r>
    </w:p>
    <w:p>
      <w:r>
        <w:t>Ohjaaja kuntosalilla.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p>
      <w:pPr>
        <w:pStyle w:val="Heading2"/>
      </w:pPr>
      <w:r>
        <w:t>13:15-15:00 Kuntosaliopastus</w:t>
      </w:r>
    </w:p>
    <w:p>
      <w:r>
        <w:t>Ohjattu kuntosaliopastus.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10:00-10:30 Kevyt Tuolijumppa</w:t>
      </w:r>
    </w:p>
    <w:p>
      <w:r>
        <w:t>Ohjattu liikuntaryhmä.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p>
      <w:pPr>
        <w:pStyle w:val="Heading2"/>
      </w:pPr>
      <w:r>
        <w:t>10:45-11:45 Omatoimiryhmä</w:t>
      </w:r>
    </w:p>
    <w:p>
      <w:r>
        <w:t>Omatoiminen kuntosaliryhmä.</w:t>
      </w:r>
    </w:p>
    <w:p>
      <w:pPr>
        <w:pStyle w:val="Heading2"/>
      </w:pPr>
      <w:r>
        <w:t>12:00-13:00 Sosiaalinen kuntosali</w:t>
      </w:r>
    </w:p>
    <w:p>
      <w:r>
        <w:t>Ohjattu kuntosaliryhmä.</w:t>
      </w:r>
    </w:p>
    <w:p>
      <w:pPr>
        <w:pStyle w:val="Heading2"/>
      </w:pPr>
      <w:r>
        <w:t>13:15-14:15 Ohjattu kuntosali</w:t>
      </w:r>
    </w:p>
    <w:p>
      <w:r>
        <w:t>Ohjattu kuntosaliryhmä.</w:t>
      </w:r>
    </w:p>
    <w:p>
      <w:pPr>
        <w:pStyle w:val="Heading2"/>
      </w:pPr>
      <w:r>
        <w:t>14:30-15:30 Markun musakerho</w:t>
      </w:r>
    </w:p>
    <w:p>
      <w:r>
        <w:t xml:space="preserve">Kevyesti keskellä päivää. Tervetuloa mukaan kuuntelemaan musiikkia ja jutustelemaan!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