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Kinaporinkatu 7-9, 00500, Helsinki</w:t>
      </w:r>
    </w:p>
    <w:p>
      <w:r>
        <w:t>3.1.2024 keskiviikko</w:t>
      </w:r>
    </w:p>
    <w:p>
      <w:pPr>
        <w:pStyle w:val="Heading1"/>
      </w:pPr>
      <w:r>
        <w:t>3.1.2024-3.7.2024</w:t>
      </w:r>
    </w:p>
    <w:p>
      <w:pPr>
        <w:pStyle w:val="Heading2"/>
      </w:pPr>
      <w:r>
        <w:t>13:00-15:00 Päivätanssit Kinaporissa</w:t>
      </w:r>
    </w:p>
    <w:p>
      <w:r>
        <w:t>Päivätanssit orkesterin tahdittamana</w:t>
      </w:r>
    </w:p>
    <w:p>
      <w:pPr>
        <w:pStyle w:val="Heading1"/>
      </w:pPr>
      <w:r>
        <w:t>4.1.-28.6.</w:t>
      </w:r>
    </w:p>
    <w:p>
      <w:pPr>
        <w:pStyle w:val="Heading2"/>
      </w:pPr>
      <w:r>
        <w:t>09:00-13:00 Puutyöt &amp; metallityöt</w:t>
      </w:r>
    </w:p>
    <w:p>
      <w:r>
        <w:t xml:space="preserve">Ohjaaja paikalla </w:t>
      </w:r>
    </w:p>
    <w:p>
      <w:pPr>
        <w:pStyle w:val="Heading1"/>
      </w:pPr>
      <w:r>
        <w:t>5.1.-31.5.</w:t>
      </w:r>
    </w:p>
    <w:p>
      <w:pPr>
        <w:pStyle w:val="Heading2"/>
      </w:pPr>
      <w:r>
        <w:t>08:30-15:00 Keramiikkaryhmä</w:t>
      </w:r>
    </w:p>
    <w:p>
      <w:r>
        <w:t>Vapaata keramiikkaa ohjaajan opastuksella.</w:t>
      </w:r>
    </w:p>
    <w:p>
      <w:pPr>
        <w:pStyle w:val="Heading1"/>
      </w:pPr>
      <w:r>
        <w:t>10.1.-10.7.</w:t>
      </w:r>
    </w:p>
    <w:p>
      <w:pPr>
        <w:pStyle w:val="Heading2"/>
      </w:pPr>
      <w:r>
        <w:t>13:00-15:00 Päivätanssit Kinaporissa</w:t>
      </w:r>
    </w:p>
    <w:p>
      <w:r>
        <w:t>Päivätanssit orkesterin tahdittamana</w:t>
      </w:r>
    </w:p>
    <w:p>
      <w:pPr>
        <w:pStyle w:val="Heading1"/>
      </w:pPr>
      <w:r>
        <w:t>11.1.-13.6.</w:t>
      </w:r>
    </w:p>
    <w:p>
      <w:pPr>
        <w:pStyle w:val="Heading2"/>
      </w:pPr>
      <w:r>
        <w:t>12:00-15:00 Digiopastus</w:t>
      </w:r>
    </w:p>
    <w:p>
      <w:r>
        <w:t>Digiopastusta seniorilta seniorille</w:t>
      </w:r>
    </w:p>
    <w:p>
      <w:pPr>
        <w:pStyle w:val="Heading1"/>
      </w:pPr>
      <w:r>
        <w:t>15.1.-20.5.</w:t>
      </w:r>
    </w:p>
    <w:p>
      <w:pPr>
        <w:pStyle w:val="Heading2"/>
      </w:pPr>
      <w:r>
        <w:t>12:00-14:00 Punaisen Ristin terveyspiste</w:t>
      </w:r>
    </w:p>
    <w:p>
      <w:r>
        <w:t>Verenpaineen ja verensokerin mittausta sekä terveysneuvontaa.</w:t>
      </w:r>
    </w:p>
    <w:p>
      <w:pPr>
        <w:pStyle w:val="Heading1"/>
      </w:pPr>
      <w:r>
        <w:t>17.1.-17.7.</w:t>
      </w:r>
    </w:p>
    <w:p>
      <w:pPr>
        <w:pStyle w:val="Heading2"/>
      </w:pPr>
      <w:r>
        <w:t>13:00-15:00 Päivätanssit Kinaporissa</w:t>
      </w:r>
    </w:p>
    <w:p>
      <w:r>
        <w:t>Päivätanssit orkesterin tahdittamana</w:t>
      </w:r>
    </w:p>
    <w:p>
      <w:pPr>
        <w:pStyle w:val="Heading1"/>
      </w:pPr>
      <w:r>
        <w:t>22.1.-13.5.</w:t>
      </w:r>
    </w:p>
    <w:p>
      <w:pPr>
        <w:pStyle w:val="Heading2"/>
      </w:pPr>
      <w:r>
        <w:t>13:00-13:45 Liikuntaryhmä</w:t>
      </w:r>
    </w:p>
    <w:p>
      <w:r>
        <w:t>Perinteistä voimistelua ja venyttelyjumppaa</w:t>
      </w:r>
    </w:p>
    <w:p>
      <w:pPr>
        <w:pStyle w:val="Heading1"/>
      </w:pPr>
      <w:r>
        <w:t>23.1.-28.5.</w:t>
      </w:r>
    </w:p>
    <w:p>
      <w:pPr>
        <w:pStyle w:val="Heading2"/>
      </w:pPr>
      <w:r>
        <w:t>12:00-13:45 Laulu- ja ohjelmaryhmä</w:t>
      </w:r>
    </w:p>
    <w:p>
      <w:r>
        <w:t>Ryhmä harjoittelee taas joulutauon jälkeen</w:t>
      </w:r>
    </w:p>
    <w:p>
      <w:pPr>
        <w:pStyle w:val="Heading2"/>
      </w:pPr>
      <w:r>
        <w:t>15:30-17:00 Jortsujennyt-tanssiryhmä</w:t>
      </w:r>
    </w:p>
    <w:p>
      <w:r>
        <w:t>Tanssiryhmän harjoitukset jatkuvat</w:t>
      </w:r>
    </w:p>
    <w:p>
      <w:pPr>
        <w:pStyle w:val="Heading1"/>
      </w:pPr>
      <w:r>
        <w:t>24.1.-5.6.</w:t>
      </w:r>
    </w:p>
    <w:p>
      <w:pPr>
        <w:pStyle w:val="Heading2"/>
      </w:pPr>
      <w:r>
        <w:t>13:00-15:00 Päivätanssit Kinaporissa</w:t>
      </w:r>
    </w:p>
    <w:p>
      <w:r>
        <w:t>Päivätanssit orkesterin tahdittamana</w:t>
      </w:r>
    </w:p>
    <w:p>
      <w:pPr>
        <w:pStyle w:val="Heading1"/>
      </w:pPr>
      <w:r>
        <w:t>26.1.-28.6.</w:t>
      </w:r>
    </w:p>
    <w:p>
      <w:pPr>
        <w:pStyle w:val="Heading2"/>
      </w:pPr>
      <w:r>
        <w:t>10:00-14:10 Bridge</w:t>
      </w:r>
    </w:p>
    <w:p>
      <w:r>
        <w:t>Aivoja haastava korttipeli</w:t>
      </w:r>
    </w:p>
    <w:p>
      <w:pPr>
        <w:pStyle w:val="Heading1"/>
      </w:pPr>
      <w:r>
        <w:t>26.1.-24.5.</w:t>
      </w:r>
    </w:p>
    <w:p>
      <w:pPr>
        <w:pStyle w:val="Heading2"/>
      </w:pPr>
      <w:r>
        <w:t>12:00-13:45 Lautapelikerho</w:t>
      </w:r>
    </w:p>
    <w:p>
      <w:r>
        <w:t>Pelataan yhdessä Rummikubbia</w:t>
      </w:r>
    </w:p>
    <w:p>
      <w:pPr>
        <w:pStyle w:val="Heading1"/>
      </w:pPr>
      <w:r>
        <w:t>31.1.-24.7.</w:t>
      </w:r>
    </w:p>
    <w:p>
      <w:pPr>
        <w:pStyle w:val="Heading2"/>
      </w:pPr>
      <w:r>
        <w:t>13:00-15:00 Päivätanssit Kinaporissa</w:t>
      </w:r>
    </w:p>
    <w:p>
      <w:r>
        <w:t>Päivätanssit orkesterin tahdittamana</w:t>
      </w:r>
    </w:p>
    <w:p>
      <w:pPr>
        <w:pStyle w:val="Heading1"/>
      </w:pPr>
      <w:r>
        <w:t>9.2.2024-7.2.2025</w:t>
      </w:r>
    </w:p>
    <w:p>
      <w:pPr>
        <w:pStyle w:val="Heading2"/>
      </w:pPr>
      <w:r>
        <w:t>09:30-11:30 Pilke</w:t>
      </w:r>
    </w:p>
    <w:p>
      <w:r>
        <w:t>Päihteitä käyttäville ja käyttäneille eläkeläisille. Elämäntavan muuttaminen ei ole ryhmän tavoite, vaan voit tulla ryhmään juuri sellaisena kuin olet.</w:t>
      </w:r>
    </w:p>
    <w:p>
      <w:pPr>
        <w:pStyle w:val="Heading1"/>
      </w:pPr>
      <w:r>
        <w:t>9.2.-10.5.</w:t>
      </w:r>
    </w:p>
    <w:p>
      <w:pPr>
        <w:pStyle w:val="Heading2"/>
      </w:pPr>
      <w:r>
        <w:t>10:00-11:45 Digiopastusta</w:t>
      </w:r>
    </w:p>
    <w:p>
      <w:r>
        <w:t>Puhelimien ja tietokoneen käytön sekä arjen palveluiden opastusta</w:t>
      </w:r>
    </w:p>
    <w:p>
      <w:pPr>
        <w:pStyle w:val="Heading1"/>
      </w:pPr>
      <w:r>
        <w:t>14.2.-22.5.</w:t>
      </w:r>
    </w:p>
    <w:p>
      <w:pPr>
        <w:pStyle w:val="Heading2"/>
      </w:pPr>
      <w:r>
        <w:t>10:00-11:45 Miesryhmä Jalopeurat</w:t>
      </w:r>
    </w:p>
    <w:p>
      <w:r>
        <w:t>Miesten keskusteluryhmä</w:t>
      </w:r>
    </w:p>
    <w:p>
      <w:pPr>
        <w:pStyle w:val="Heading1"/>
      </w:pPr>
      <w:r>
        <w:t>14.2.-8.5.</w:t>
      </w:r>
    </w:p>
    <w:p>
      <w:pPr>
        <w:pStyle w:val="Heading2"/>
      </w:pPr>
      <w:r>
        <w:t>13:00-14:45 Aivoverenkiertohäiriön (AVH) kokeneiden vertaistukiryhmä</w:t>
      </w:r>
    </w:p>
    <w:p>
      <w:r>
        <w:t xml:space="preserve">Avoin ryhmä aivoverenkiertohäiriön kokeneille ja heidän omaisilleen. </w:t>
      </w:r>
    </w:p>
    <w:p>
      <w:pPr>
        <w:pStyle w:val="Heading1"/>
      </w:pPr>
      <w:r>
        <w:t>16.2.-27.12.</w:t>
      </w:r>
    </w:p>
    <w:p>
      <w:pPr>
        <w:pStyle w:val="Heading2"/>
      </w:pPr>
      <w:r>
        <w:t>09:30-11:30 Pilke</w:t>
      </w:r>
    </w:p>
    <w:p>
      <w:r>
        <w:t>Päihteitä käyttäville ja käyttäneille eläkeläisille. Elämäntavan muuttaminen ei ole ryhmän tavoite, vaan voit tulla ryhmään juuri sellaisena kuin olet.</w:t>
      </w:r>
    </w:p>
    <w:p>
      <w:pPr>
        <w:pStyle w:val="Heading1"/>
      </w:pPr>
      <w:r>
        <w:t>16.2.-17.5.</w:t>
      </w:r>
    </w:p>
    <w:p>
      <w:pPr>
        <w:pStyle w:val="Heading2"/>
      </w:pPr>
      <w:r>
        <w:t>12:00-13:45 Kyläkerho</w:t>
      </w:r>
    </w:p>
    <w:p>
      <w:r>
        <w:t>Aiheina Helsingin lähihistoria ja omat muistot</w:t>
      </w:r>
    </w:p>
    <w:p>
      <w:pPr>
        <w:pStyle w:val="Heading1"/>
      </w:pPr>
      <w:r>
        <w:t>19.2.-27.5.</w:t>
      </w:r>
    </w:p>
    <w:p>
      <w:pPr>
        <w:pStyle w:val="Heading2"/>
      </w:pPr>
      <w:r>
        <w:t>10:00-12:00 Luetaan yhdessä-ryhmä suomen kieltä opetteleville</w:t>
      </w:r>
    </w:p>
    <w:p>
      <w:r>
        <w:t>Harjoitellaan lukemaan, kirjoittamaan ja puhumaan suomea.</w:t>
      </w:r>
    </w:p>
    <w:p>
      <w:pPr>
        <w:pStyle w:val="Heading2"/>
      </w:pPr>
      <w:r>
        <w:t>14:00-15:45 Luovan kirjoittamisen ryhmä</w:t>
      </w:r>
    </w:p>
    <w:p>
      <w:r>
        <w:t xml:space="preserve">Luovan kirjoittamisen ryhmä on avoin kaikille, jotka ovat kiinnostuneita kirjoittamisesta. </w:t>
      </w:r>
    </w:p>
    <w:p>
      <w:pPr>
        <w:pStyle w:val="Heading1"/>
      </w:pPr>
      <w:r>
        <w:t>20.2.-28.5.</w:t>
      </w:r>
    </w:p>
    <w:p>
      <w:pPr>
        <w:pStyle w:val="Heading2"/>
      </w:pPr>
      <w:r>
        <w:t>09:00-11:30 Kivet kertovat;Kinaporin Fossiilit</w:t>
      </w:r>
    </w:p>
    <w:p>
      <w:r>
        <w:t>Tutkitaan yhdessä kiviä ja mineraaleja</w:t>
      </w:r>
    </w:p>
    <w:p>
      <w:pPr>
        <w:pStyle w:val="Heading1"/>
      </w:pPr>
      <w:r>
        <w:t>22.2.-13.6.</w:t>
      </w:r>
    </w:p>
    <w:p>
      <w:pPr>
        <w:pStyle w:val="Heading2"/>
      </w:pPr>
      <w:r>
        <w:t>12:00-15:00 Digiopastus</w:t>
      </w:r>
    </w:p>
    <w:p>
      <w:r>
        <w:t>Digiopastusta seniorilta seniorille</w:t>
      </w:r>
    </w:p>
    <w:p>
      <w:pPr>
        <w:pStyle w:val="Heading1"/>
      </w:pPr>
      <w:r>
        <w:t>26.2.-20.5.</w:t>
      </w:r>
    </w:p>
    <w:p>
      <w:pPr>
        <w:pStyle w:val="Heading2"/>
      </w:pPr>
      <w:r>
        <w:t>12:00-14:00 SPR:n terveyspiste</w:t>
      </w:r>
    </w:p>
    <w:p>
      <w:r>
        <w:t>Verenpaineen ja verensokerin mittausta sekä terveysneuvontaa.</w:t>
      </w:r>
    </w:p>
    <w:p>
      <w:pPr>
        <w:pStyle w:val="Heading1"/>
      </w:pPr>
      <w:r>
        <w:t>26.2.-27.5.</w:t>
      </w:r>
    </w:p>
    <w:p>
      <w:pPr>
        <w:pStyle w:val="Heading2"/>
      </w:pPr>
      <w:r>
        <w:t>14:00-15:45 Vertaistukiryhmä masentuneille</w:t>
      </w:r>
    </w:p>
    <w:p>
      <w:r>
        <w:t>Kaipaatko vertaistukea ja voimavaroja elämääsi?</w:t>
      </w:r>
    </w:p>
    <w:p>
      <w:pPr>
        <w:pStyle w:val="Heading1"/>
      </w:pPr>
      <w:r>
        <w:t>2.3.-25.5.</w:t>
      </w:r>
    </w:p>
    <w:p>
      <w:pPr>
        <w:pStyle w:val="Heading2"/>
      </w:pPr>
      <w:r>
        <w:t>09:30-11:00 pingis</w:t>
      </w:r>
    </w:p>
    <w:p>
      <w:r>
        <w:t>Pelataan yhdessä pingistä</w:t>
      </w:r>
    </w:p>
    <w:p>
      <w:pPr>
        <w:pStyle w:val="Heading1"/>
      </w:pPr>
      <w:r>
        <w:t>4.3.-13.5.</w:t>
      </w:r>
    </w:p>
    <w:p>
      <w:pPr>
        <w:pStyle w:val="Heading2"/>
      </w:pPr>
      <w:r>
        <w:t>11:50-13:00 Bingo</w:t>
      </w:r>
    </w:p>
    <w:p>
      <w:r>
        <w:t xml:space="preserve">Vapaaehtoisten pitämä bingo. </w:t>
      </w:r>
    </w:p>
    <w:p>
      <w:r>
        <w:t>1 €</w:t>
      </w:r>
    </w:p>
    <w:p>
      <w:pPr>
        <w:pStyle w:val="Heading1"/>
      </w:pPr>
      <w:r>
        <w:t>5.3.-31.5.</w:t>
      </w:r>
    </w:p>
    <w:p>
      <w:pPr>
        <w:pStyle w:val="Heading2"/>
      </w:pPr>
      <w:r>
        <w:t>16:00-12:45 Kävelysähly</w:t>
      </w:r>
    </w:p>
    <w:p>
      <w:r>
        <w:t>Kävellen pelattavaa sählyä.</w:t>
      </w:r>
    </w:p>
    <w:p>
      <w:pPr>
        <w:pStyle w:val="Heading1"/>
      </w:pPr>
      <w:r>
        <w:t>11.3.-20.5.</w:t>
      </w:r>
    </w:p>
    <w:p>
      <w:pPr>
        <w:pStyle w:val="Heading2"/>
      </w:pPr>
      <w:r>
        <w:t>13:00-13:45 Voimistelu</w:t>
      </w:r>
    </w:p>
    <w:p>
      <w:r>
        <w:t>Monipuolisia voimisteluliikkeitä myös lattiatasossa.</w:t>
      </w:r>
    </w:p>
    <w:p>
      <w:pPr>
        <w:pStyle w:val="Heading1"/>
      </w:pPr>
      <w:r>
        <w:t>11.3.-13.5.</w:t>
      </w:r>
    </w:p>
    <w:p>
      <w:pPr>
        <w:pStyle w:val="Heading2"/>
      </w:pPr>
      <w:r>
        <w:t>15:00-17:00 Sateenkaariseniorit</w:t>
      </w:r>
    </w:p>
    <w:p>
      <w:r>
        <w:t>Vertaisohjattu keskusteluryhmä sateenkaarisenioreille.</w:t>
      </w:r>
    </w:p>
    <w:p>
      <w:pPr>
        <w:pStyle w:val="Heading1"/>
      </w:pPr>
      <w:r>
        <w:t>27.4. lauantai</w:t>
      </w:r>
    </w:p>
    <w:p>
      <w:pPr>
        <w:pStyle w:val="Heading2"/>
      </w:pPr>
      <w:r>
        <w:t>09:30-11:00 pingis</w:t>
      </w:r>
    </w:p>
    <w:p>
      <w:r>
        <w:t>Pelataan yhdessä pingistä</w:t>
      </w:r>
    </w:p>
    <w:p>
      <w:pPr>
        <w:pStyle w:val="Heading1"/>
      </w:pPr>
      <w:r>
        <w:t>29.4. maanantai</w:t>
      </w:r>
    </w:p>
    <w:p>
      <w:pPr>
        <w:pStyle w:val="Heading2"/>
      </w:pPr>
      <w:r>
        <w:t>09:00-14:00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2"/>
      </w:pPr>
      <w:r>
        <w:t>13:00-13:45 Voimistelu</w:t>
      </w:r>
    </w:p>
    <w:p>
      <w:r>
        <w:t>Monipuolisia voimisteluliikkeitä myös lattiatasossa.</w:t>
      </w:r>
    </w:p>
    <w:p>
      <w:pPr>
        <w:pStyle w:val="Heading2"/>
      </w:pPr>
      <w:r>
        <w:t>13:00-13:45 Liikuntaryhmä</w:t>
      </w:r>
    </w:p>
    <w:p>
      <w:r>
        <w:t>Perinteistä voimistelua ja venyttelyjumppaa</w:t>
      </w:r>
    </w:p>
    <w:p>
      <w:pPr>
        <w:pStyle w:val="Heading2"/>
      </w:pPr>
      <w:r>
        <w:t>14:00-15:45 Vertaistukiryhmä masentuneille</w:t>
      </w:r>
    </w:p>
    <w:p>
      <w:r>
        <w:t>Kaipaatko vertaistukea ja voimavaroja elämääsi?</w:t>
      </w:r>
    </w:p>
    <w:p>
      <w:pPr>
        <w:pStyle w:val="Heading2"/>
      </w:pPr>
      <w:r>
        <w:t>14:00-15:45 Luovan kirjoittamisen ryhmä</w:t>
      </w:r>
    </w:p>
    <w:p>
      <w:r>
        <w:t xml:space="preserve">Luovan kirjoittamisen ryhmä on avoin kaikille, jotka ovat kiinnostuneita kirjoittamisesta. </w:t>
      </w:r>
    </w:p>
    <w:p>
      <w:pPr>
        <w:pStyle w:val="Heading1"/>
      </w:pPr>
      <w:r>
        <w:t>30.4. tiistai</w:t>
      </w:r>
    </w:p>
    <w:p>
      <w:pPr>
        <w:pStyle w:val="Heading2"/>
      </w:pPr>
      <w:r>
        <w:t>09:00-11:30 Kivet kertovat;Kinaporin Fossiilit</w:t>
      </w:r>
    </w:p>
    <w:p>
      <w:r>
        <w:t>Tutkitaan yhdessä kiviä ja mineraaleja</w:t>
      </w:r>
    </w:p>
    <w:p>
      <w:pPr>
        <w:pStyle w:val="Heading2"/>
      </w:pPr>
      <w:r>
        <w:t>10:00-14:00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2"/>
      </w:pPr>
      <w:r>
        <w:t>15:30-17:00 Jortsujennyt-tanssiryhmä</w:t>
      </w:r>
    </w:p>
    <w:p>
      <w:r>
        <w:t>Tanssiryhmän harjoitukset jatkuvat</w:t>
      </w:r>
    </w:p>
    <w:p>
      <w:pPr>
        <w:pStyle w:val="Heading2"/>
      </w:pPr>
      <w:r>
        <w:t>16:00-17:00 Kävelysähly</w:t>
      </w:r>
    </w:p>
    <w:p>
      <w:r>
        <w:t>Kävellen pelattavaa sählyä.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08:30-11:30 Keramiikkaryhmä</w:t>
      </w:r>
    </w:p>
    <w:p>
      <w:r>
        <w:t>Vapaata keramiikkaa ohjaajan opastuksella.</w:t>
      </w:r>
    </w:p>
    <w:p>
      <w:pPr>
        <w:pStyle w:val="Heading1"/>
      </w:pPr>
      <w:r>
        <w:t>2.5. torstai</w:t>
      </w:r>
    </w:p>
    <w:p>
      <w:pPr>
        <w:pStyle w:val="Heading2"/>
      </w:pPr>
      <w:r>
        <w:t>09:00-14:00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12:00-15:00 Digiopastus</w:t>
      </w:r>
    </w:p>
    <w:p>
      <w:r>
        <w:t>Digiopastusta seniorilta seniorille</w:t>
      </w:r>
    </w:p>
    <w:p>
      <w:pPr>
        <w:pStyle w:val="Heading2"/>
      </w:pPr>
      <w:r>
        <w:t>12:00-15:00 Digiopastus</w:t>
      </w:r>
    </w:p>
    <w:p>
      <w:r>
        <w:t>Digiopastusta seniorilta seniorille</w:t>
      </w:r>
    </w:p>
    <w:p>
      <w:pPr>
        <w:pStyle w:val="Heading2"/>
      </w:pPr>
      <w:r>
        <w:t>13:00-14:00 Tule ja vaikuta!</w:t>
      </w:r>
    </w:p>
    <w:p>
      <w:r>
        <w:t>Tule keskustelemaan ja antamaan palautetta, kiitosta, moitteita tai ideoita Kinaporin palvelukeskuksen toimintaan liittyvissä asioissa</w:t>
      </w:r>
    </w:p>
    <w:p>
      <w:pPr>
        <w:pStyle w:val="Heading1"/>
      </w:pPr>
      <w:r>
        <w:t>3.5. perjantai</w:t>
      </w:r>
    </w:p>
    <w:p>
      <w:pPr>
        <w:pStyle w:val="Heading2"/>
      </w:pPr>
      <w:r>
        <w:t>08:30-11:30 Keramiikkaryhmä</w:t>
      </w:r>
    </w:p>
    <w:p>
      <w:r>
        <w:t>Vapaata keramiikkaa ohjaajan opastuksella.</w:t>
      </w:r>
    </w:p>
    <w:p>
      <w:pPr>
        <w:pStyle w:val="Heading2"/>
      </w:pPr>
      <w:r>
        <w:t>09:00-13:00 Puutyöt &amp; metallityöt</w:t>
      </w:r>
    </w:p>
    <w:p>
      <w:r>
        <w:t xml:space="preserve">Ohjaaja paikalla </w:t>
      </w:r>
    </w:p>
    <w:p>
      <w:pPr>
        <w:pStyle w:val="Heading2"/>
      </w:pPr>
      <w:r>
        <w:t>09:30-11:30 Pilke</w:t>
      </w:r>
    </w:p>
    <w:p>
      <w:r>
        <w:t>Päihteitä käyttäville ja käyttäneille eläkeläisille. Elämäntavan muuttaminen ei ole ryhmän tavoite, vaan voit tulla ryhmään juuri sellaisena kuin olet.</w:t>
      </w:r>
    </w:p>
    <w:p>
      <w:pPr>
        <w:pStyle w:val="Heading2"/>
      </w:pPr>
      <w:r>
        <w:t>10:00-14:10 Bridge</w:t>
      </w:r>
    </w:p>
    <w:p>
      <w:r>
        <w:t>Aivoja haastava korttipeli</w:t>
      </w:r>
    </w:p>
    <w:p>
      <w:pPr>
        <w:pStyle w:val="Heading2"/>
      </w:pPr>
      <w:r>
        <w:t>12:00-12:45 Kävelysähly</w:t>
      </w:r>
    </w:p>
    <w:p>
      <w:r>
        <w:t>Kävellen pelattavaa sählyä.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1"/>
      </w:pPr>
      <w:r>
        <w:t>4.5. lauantai</w:t>
      </w:r>
    </w:p>
    <w:p>
      <w:pPr>
        <w:pStyle w:val="Heading2"/>
      </w:pPr>
      <w:r>
        <w:t>09:30-11:00 pingis</w:t>
      </w:r>
    </w:p>
    <w:p>
      <w:r>
        <w:t>Pelataan yhdessä pingistä</w:t>
      </w:r>
    </w:p>
    <w:p>
      <w:pPr>
        <w:pStyle w:val="Heading1"/>
      </w:pPr>
      <w:r>
        <w:t>6.5. maanantai</w:t>
      </w:r>
    </w:p>
    <w:p>
      <w:pPr>
        <w:pStyle w:val="Heading2"/>
      </w:pPr>
      <w:r>
        <w:t>09:00-14:00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12:00-14:00 SPR:n terveyspiste</w:t>
      </w:r>
    </w:p>
    <w:p>
      <w:r>
        <w:t>Verenpaineen ja verensokerin mittausta sekä terveysneuvontaa.</w:t>
      </w:r>
    </w:p>
    <w:p>
      <w:pPr>
        <w:pStyle w:val="Heading2"/>
      </w:pPr>
      <w:r>
        <w:t>12:00-14:00 Punaisen Ristin terveyspiste</w:t>
      </w:r>
    </w:p>
    <w:p>
      <w:r>
        <w:t>Verenpaineen ja verensokerin mittausta sekä terveysneuvontaa.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2"/>
      </w:pPr>
      <w:r>
        <w:t>13:00-14:00 Terveellä suulla on helppo hymyillä - luento</w:t>
      </w:r>
    </w:p>
    <w:p>
      <w:r>
        <w:t>Asiaa suun terveydestä ja omahoidosta</w:t>
      </w:r>
    </w:p>
    <w:p>
      <w:pPr>
        <w:pStyle w:val="Heading2"/>
      </w:pPr>
      <w:r>
        <w:t>13:00-13:45 Voimistelu</w:t>
      </w:r>
    </w:p>
    <w:p>
      <w:r>
        <w:t>Monipuolisia voimisteluliikkeitä myös lattiatasossa.</w:t>
      </w:r>
    </w:p>
    <w:p>
      <w:pPr>
        <w:pStyle w:val="Heading2"/>
      </w:pPr>
      <w:r>
        <w:t>13:00-13:45 Liikuntaryhmä</w:t>
      </w:r>
    </w:p>
    <w:p>
      <w:r>
        <w:t>Perinteistä voimistelua ja venyttelyjumppaa</w:t>
      </w:r>
    </w:p>
    <w:p>
      <w:pPr>
        <w:pStyle w:val="Heading2"/>
      </w:pPr>
      <w:r>
        <w:t>14:00-15:45 Vertaistukiryhmä masentuneille</w:t>
      </w:r>
    </w:p>
    <w:p>
      <w:r>
        <w:t>Kaipaatko vertaistukea ja voimavaroja elämääsi?</w:t>
      </w:r>
    </w:p>
    <w:p>
      <w:pPr>
        <w:pStyle w:val="Heading2"/>
      </w:pPr>
      <w:r>
        <w:t>14:00-15:45 Luovan kirjoittamisen ryhmä</w:t>
      </w:r>
    </w:p>
    <w:p>
      <w:r>
        <w:t xml:space="preserve">Luovan kirjoittamisen ryhmä on avoin kaikille, jotka ovat kiinnostuneita kirjoittamisesta. </w:t>
      </w:r>
    </w:p>
    <w:p>
      <w:pPr>
        <w:pStyle w:val="Heading1"/>
      </w:pPr>
      <w:r>
        <w:t>6.5.-13.5.</w:t>
      </w:r>
    </w:p>
    <w:p>
      <w:pPr>
        <w:pStyle w:val="Heading2"/>
      </w:pPr>
      <w:r>
        <w:t>11:50-13:00 Bingo</w:t>
      </w:r>
    </w:p>
    <w:p>
      <w:r>
        <w:t xml:space="preserve">Vapaaehtoisten pitämä bingo. </w:t>
      </w:r>
    </w:p>
    <w:p>
      <w:r>
        <w:t>1 €</w:t>
      </w:r>
    </w:p>
    <w:p>
      <w:pPr>
        <w:pStyle w:val="Heading1"/>
      </w:pPr>
      <w:r>
        <w:t>7.5. tiistai</w:t>
      </w:r>
    </w:p>
    <w:p>
      <w:pPr>
        <w:pStyle w:val="Heading2"/>
      </w:pPr>
      <w:r>
        <w:t>09:00-11:30 Kivet kertovat;Kinaporin Fossiilit</w:t>
      </w:r>
    </w:p>
    <w:p>
      <w:r>
        <w:t>Tutkitaan yhdessä kiviä ja mineraaleja</w:t>
      </w:r>
    </w:p>
    <w:p>
      <w:pPr>
        <w:pStyle w:val="Heading2"/>
      </w:pPr>
      <w:r>
        <w:t>10:00-14:00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2"/>
      </w:pPr>
      <w:r>
        <w:t>15:30-17:00 Jortsujennyt-tanssiryhmä</w:t>
      </w:r>
    </w:p>
    <w:p>
      <w:r>
        <w:t>Tanssiryhmän harjoitukset jatkuvat</w:t>
      </w:r>
    </w:p>
    <w:p>
      <w:pPr>
        <w:pStyle w:val="Heading2"/>
      </w:pPr>
      <w:r>
        <w:t>16:00-17:00 Kävelysähly</w:t>
      </w:r>
    </w:p>
    <w:p>
      <w:r>
        <w:t>Kävellen pelattavaa sählyä.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08:30-11:30 Keramiikkaryhmä</w:t>
      </w:r>
    </w:p>
    <w:p>
      <w:r>
        <w:t>Vapaata keramiikkaa ohjaajan opastuksella.</w:t>
      </w:r>
    </w:p>
    <w:p>
      <w:pPr>
        <w:pStyle w:val="Heading2"/>
      </w:pPr>
      <w:r>
        <w:t>10:00-11:45 Miesryhmä Jalopeurat</w:t>
      </w:r>
    </w:p>
    <w:p>
      <w:r>
        <w:t>Miesten keskusteluryhmä</w:t>
      </w:r>
    </w:p>
    <w:p>
      <w:pPr>
        <w:pStyle w:val="Heading2"/>
      </w:pPr>
      <w:r>
        <w:t>13:00-14:45 Aivoverenkiertohäiriön (AVH) kokeneiden vertaistukiryhmä</w:t>
      </w:r>
    </w:p>
    <w:p>
      <w:r>
        <w:t xml:space="preserve">Avoin ryhmä aivoverenkiertohäiriön kokeneille ja heidän omaisilleen. </w:t>
      </w:r>
    </w:p>
    <w:p>
      <w:pPr>
        <w:pStyle w:val="Heading1"/>
      </w:pPr>
      <w:r>
        <w:t>9.5. torstai</w:t>
      </w:r>
    </w:p>
    <w:p>
      <w:pPr>
        <w:pStyle w:val="Heading2"/>
      </w:pPr>
      <w:r>
        <w:t>09:00-14:00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12:00-15:00 Digiopastus</w:t>
      </w:r>
    </w:p>
    <w:p>
      <w:r>
        <w:t>Digiopastusta seniorilta seniorille</w:t>
      </w:r>
    </w:p>
    <w:p>
      <w:pPr>
        <w:pStyle w:val="Heading2"/>
      </w:pPr>
      <w:r>
        <w:t>12:00-15:00 Digiopastus</w:t>
      </w:r>
    </w:p>
    <w:p>
      <w:r>
        <w:t>Digiopastusta seniorilta seniorille</w:t>
      </w:r>
    </w:p>
    <w:p>
      <w:pPr>
        <w:pStyle w:val="Heading1"/>
      </w:pPr>
      <w:r>
        <w:t>10.5. perjantai</w:t>
      </w:r>
    </w:p>
    <w:p>
      <w:pPr>
        <w:pStyle w:val="Heading2"/>
      </w:pPr>
      <w:r>
        <w:t>08:30-11:30 Keramiikkaryhmä</w:t>
      </w:r>
    </w:p>
    <w:p>
      <w:r>
        <w:t>Vapaata keramiikkaa ohjaajan opastuksella.</w:t>
      </w:r>
    </w:p>
    <w:p>
      <w:pPr>
        <w:pStyle w:val="Heading2"/>
      </w:pPr>
      <w:r>
        <w:t>09:00-13:00 Puutyöt &amp; metallityöt</w:t>
      </w:r>
    </w:p>
    <w:p>
      <w:r>
        <w:t xml:space="preserve">Ohjaaja paikalla </w:t>
      </w:r>
    </w:p>
    <w:p>
      <w:pPr>
        <w:pStyle w:val="Heading2"/>
      </w:pPr>
      <w:r>
        <w:t>09:30-11:30 Pilke</w:t>
      </w:r>
    </w:p>
    <w:p>
      <w:r>
        <w:t>Päihteitä käyttäville ja käyttäneille eläkeläisille. Elämäntavan muuttaminen ei ole ryhmän tavoite, vaan voit tulla ryhmään juuri sellaisena kuin olet.</w:t>
      </w:r>
    </w:p>
    <w:p>
      <w:pPr>
        <w:pStyle w:val="Heading2"/>
      </w:pPr>
      <w:r>
        <w:t>10:00-11:45 Digiopastusta</w:t>
      </w:r>
    </w:p>
    <w:p>
      <w:r>
        <w:t>Puhelimien ja tietokoneen käytön sekä arjen palveluiden opastusta</w:t>
      </w:r>
    </w:p>
    <w:p>
      <w:pPr>
        <w:pStyle w:val="Heading2"/>
      </w:pPr>
      <w:r>
        <w:t>10:00-14:10 Bridge</w:t>
      </w:r>
    </w:p>
    <w:p>
      <w:r>
        <w:t>Aivoja haastava korttipeli</w:t>
      </w:r>
    </w:p>
    <w:p>
      <w:pPr>
        <w:pStyle w:val="Heading2"/>
      </w:pPr>
      <w:r>
        <w:t>12:00-12:45 Kävelysähly</w:t>
      </w:r>
    </w:p>
    <w:p>
      <w:r>
        <w:t>Kävellen pelattavaa sählyä.</w:t>
      </w:r>
    </w:p>
    <w:p>
      <w:pPr>
        <w:pStyle w:val="Heading2"/>
      </w:pPr>
      <w:r>
        <w:t>12:00-13:45 Lautapelikerho</w:t>
      </w:r>
    </w:p>
    <w:p>
      <w:r>
        <w:t>Pelataan yhdessä Rummikubbia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1"/>
      </w:pPr>
      <w:r>
        <w:t>11.5. lauantai</w:t>
      </w:r>
    </w:p>
    <w:p>
      <w:pPr>
        <w:pStyle w:val="Heading2"/>
      </w:pPr>
      <w:r>
        <w:t>09:30-11:00 pingis</w:t>
      </w:r>
    </w:p>
    <w:p>
      <w:r>
        <w:t>Pelataan yhdessä pingistä</w:t>
      </w:r>
    </w:p>
    <w:p>
      <w:pPr>
        <w:pStyle w:val="Heading1"/>
      </w:pPr>
      <w:r>
        <w:t>13.5. maanantai</w:t>
      </w:r>
    </w:p>
    <w:p>
      <w:pPr>
        <w:pStyle w:val="Heading2"/>
      </w:pPr>
      <w:r>
        <w:t>09:00-14:00 Puutyöt &amp; metallityöt</w:t>
      </w:r>
    </w:p>
    <w:p>
      <w:r>
        <w:t xml:space="preserve">Ohjaaja paikalla </w:t>
      </w:r>
    </w:p>
    <w:p>
      <w:pPr>
        <w:pStyle w:val="Heading2"/>
      </w:pPr>
      <w:r>
        <w:t>11:50-13:00 Bingo</w:t>
      </w:r>
    </w:p>
    <w:p>
      <w:r>
        <w:t xml:space="preserve">Vapaaehtoisten pitämä bingo. </w:t>
      </w:r>
    </w:p>
    <w:p>
      <w:r>
        <w:t>1 €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2"/>
      </w:pPr>
      <w:r>
        <w:t>13:00-13:45 Voimistelu</w:t>
      </w:r>
    </w:p>
    <w:p>
      <w:r>
        <w:t>Monipuolisia voimisteluliikkeitä myös lattiatasossa.</w:t>
      </w:r>
    </w:p>
    <w:p>
      <w:pPr>
        <w:pStyle w:val="Heading2"/>
      </w:pPr>
      <w:r>
        <w:t>13:00-13:45 Liikuntaryhmä</w:t>
      </w:r>
    </w:p>
    <w:p>
      <w:r>
        <w:t>Perinteistä voimistelua ja venyttelyjumppaa</w:t>
      </w:r>
    </w:p>
    <w:p>
      <w:pPr>
        <w:pStyle w:val="Heading2"/>
      </w:pPr>
      <w:r>
        <w:t>14:00-15:45 Vertaistukiryhmä masentuneille</w:t>
      </w:r>
    </w:p>
    <w:p>
      <w:r>
        <w:t>Kaipaatko vertaistukea ja voimavaroja elämääsi?</w:t>
      </w:r>
    </w:p>
    <w:p>
      <w:pPr>
        <w:pStyle w:val="Heading2"/>
      </w:pPr>
      <w:r>
        <w:t>14:00-15:45 Luovan kirjoittamisen ryhmä</w:t>
      </w:r>
    </w:p>
    <w:p>
      <w:r>
        <w:t xml:space="preserve">Luovan kirjoittamisen ryhmä on avoin kaikille, jotka ovat kiinnostuneita kirjoittamisesta. </w:t>
      </w:r>
    </w:p>
    <w:p>
      <w:pPr>
        <w:pStyle w:val="Heading2"/>
      </w:pPr>
      <w:r>
        <w:t>15:00-17:00 Sateenkaariseniorit</w:t>
      </w:r>
    </w:p>
    <w:p>
      <w:r>
        <w:t>Vertaisohjattu keskusteluryhmä sateenkaarisenioreille.</w:t>
      </w:r>
    </w:p>
    <w:p>
      <w:pPr>
        <w:pStyle w:val="Heading1"/>
      </w:pPr>
      <w:r>
        <w:t>14.5. tiistai</w:t>
      </w:r>
    </w:p>
    <w:p>
      <w:pPr>
        <w:pStyle w:val="Heading2"/>
      </w:pPr>
      <w:r>
        <w:t>09:00-11:30 Kivet kertovat;Kinaporin Fossiilit</w:t>
      </w:r>
    </w:p>
    <w:p>
      <w:r>
        <w:t>Tutkitaan yhdessä kiviä ja mineraaleja</w:t>
      </w:r>
    </w:p>
    <w:p>
      <w:pPr>
        <w:pStyle w:val="Heading2"/>
      </w:pPr>
      <w:r>
        <w:t>10:00-14:00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12:00-13:45 Laulu- ja ohjelmaryhmä</w:t>
      </w:r>
    </w:p>
    <w:p>
      <w:r>
        <w:t>Ryhmä harjoittelee taas joulutauon jälkeen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2"/>
      </w:pPr>
      <w:r>
        <w:t>15:30-17:00 Jortsujennyt-tanssiryhmä</w:t>
      </w:r>
    </w:p>
    <w:p>
      <w:r>
        <w:t>Tanssiryhmän harjoitukset jatkuvat</w:t>
      </w:r>
    </w:p>
    <w:p>
      <w:pPr>
        <w:pStyle w:val="Heading2"/>
      </w:pPr>
      <w:r>
        <w:t>16:00-17:00 Kävelysähly</w:t>
      </w:r>
    </w:p>
    <w:p>
      <w:r>
        <w:t>Kävellen pelattavaa sählyä.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08:30-11:30 Keramiikkaryhmä</w:t>
      </w:r>
    </w:p>
    <w:p>
      <w:r>
        <w:t>Vapaata keramiikkaa ohjaajan opastuksella.</w:t>
      </w:r>
    </w:p>
    <w:p>
      <w:pPr>
        <w:pStyle w:val="Heading2"/>
      </w:pPr>
      <w:r>
        <w:t>13:00-15:00 Päivätanssit Kinaporissa</w:t>
      </w:r>
    </w:p>
    <w:p>
      <w:r>
        <w:t>Päivätanssit orkesterin tahdittamana</w:t>
      </w:r>
    </w:p>
    <w:p>
      <w:pPr>
        <w:pStyle w:val="Heading1"/>
      </w:pPr>
      <w:r>
        <w:t>16.5. torstai</w:t>
      </w:r>
    </w:p>
    <w:p>
      <w:pPr>
        <w:pStyle w:val="Heading2"/>
      </w:pPr>
      <w:r>
        <w:t>09:00-14:00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12:00-15:00 Digiopastus</w:t>
      </w:r>
    </w:p>
    <w:p>
      <w:r>
        <w:t>Digiopastusta seniorilta seniorille</w:t>
      </w:r>
    </w:p>
    <w:p>
      <w:pPr>
        <w:pStyle w:val="Heading2"/>
      </w:pPr>
      <w:r>
        <w:t>12:00-15:00 Digiopastus</w:t>
      </w:r>
    </w:p>
    <w:p>
      <w:r>
        <w:t>Digiopastusta seniorilta seniorille</w:t>
      </w:r>
    </w:p>
    <w:p>
      <w:pPr>
        <w:pStyle w:val="Heading1"/>
      </w:pPr>
      <w:r>
        <w:t>17.5. perjantai</w:t>
      </w:r>
    </w:p>
    <w:p>
      <w:pPr>
        <w:pStyle w:val="Heading2"/>
      </w:pPr>
      <w:r>
        <w:t>08:30-11:30 Keramiikkaryhmä</w:t>
      </w:r>
    </w:p>
    <w:p>
      <w:r>
        <w:t>Vapaata keramiikkaa ohjaajan opastuksella.</w:t>
      </w:r>
    </w:p>
    <w:p>
      <w:pPr>
        <w:pStyle w:val="Heading2"/>
      </w:pPr>
      <w:r>
        <w:t>09:00-13:00 Puutyöt &amp; metallityöt</w:t>
      </w:r>
    </w:p>
    <w:p>
      <w:r>
        <w:t xml:space="preserve">Ohjaaja paikalla </w:t>
      </w:r>
    </w:p>
    <w:p>
      <w:pPr>
        <w:pStyle w:val="Heading2"/>
      </w:pPr>
      <w:r>
        <w:t>09:30-11:30 Pilke</w:t>
      </w:r>
    </w:p>
    <w:p>
      <w:r>
        <w:t>Päihteitä käyttäville ja käyttäneille eläkeläisille. Elämäntavan muuttaminen ei ole ryhmän tavoite, vaan voit tulla ryhmään juuri sellaisena kuin olet.</w:t>
      </w:r>
    </w:p>
    <w:p>
      <w:pPr>
        <w:pStyle w:val="Heading2"/>
      </w:pPr>
      <w:r>
        <w:t>10:00-14:10 Bridge</w:t>
      </w:r>
    </w:p>
    <w:p>
      <w:r>
        <w:t>Aivoja haastava korttipeli</w:t>
      </w:r>
    </w:p>
    <w:p>
      <w:pPr>
        <w:pStyle w:val="Heading2"/>
      </w:pPr>
      <w:r>
        <w:t>12:00-12:45 Kävelysähly</w:t>
      </w:r>
    </w:p>
    <w:p>
      <w:r>
        <w:t>Kävellen pelattavaa sählyä.</w:t>
      </w:r>
    </w:p>
    <w:p>
      <w:pPr>
        <w:pStyle w:val="Heading2"/>
      </w:pPr>
      <w:r>
        <w:t>12:00-13:45 Kyläkerho</w:t>
      </w:r>
    </w:p>
    <w:p>
      <w:r>
        <w:t>Aiheina Helsingin lähihistoria ja omat muistot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1"/>
      </w:pPr>
      <w:r>
        <w:t>18.5. lauantai</w:t>
      </w:r>
    </w:p>
    <w:p>
      <w:pPr>
        <w:pStyle w:val="Heading2"/>
      </w:pPr>
      <w:r>
        <w:t>09:30-11:00 pingis</w:t>
      </w:r>
    </w:p>
    <w:p>
      <w:r>
        <w:t>Pelataan yhdessä pingistä</w:t>
      </w:r>
    </w:p>
    <w:p>
      <w:pPr>
        <w:pStyle w:val="Heading1"/>
      </w:pPr>
      <w:r>
        <w:t>20.5. maanantai</w:t>
      </w:r>
    </w:p>
    <w:p>
      <w:pPr>
        <w:pStyle w:val="Heading2"/>
      </w:pPr>
      <w:r>
        <w:t>09:00-14:00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12:00-14:00 SPR:n terveyspiste</w:t>
      </w:r>
    </w:p>
    <w:p>
      <w:r>
        <w:t>Verenpaineen ja verensokerin mittausta sekä terveysneuvontaa.</w:t>
      </w:r>
    </w:p>
    <w:p>
      <w:pPr>
        <w:pStyle w:val="Heading2"/>
      </w:pPr>
      <w:r>
        <w:t>12:00-14:00 Punaisen Ristin terveyspiste</w:t>
      </w:r>
    </w:p>
    <w:p>
      <w:r>
        <w:t>Verenpaineen ja verensokerin mittausta sekä terveysneuvontaa.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2"/>
      </w:pPr>
      <w:r>
        <w:t>13:00-13:45 Voimistelu</w:t>
      </w:r>
    </w:p>
    <w:p>
      <w:r>
        <w:t>Monipuolisia voimisteluliikkeitä myös lattiatasossa.</w:t>
      </w:r>
    </w:p>
    <w:p>
      <w:pPr>
        <w:pStyle w:val="Heading2"/>
      </w:pPr>
      <w:r>
        <w:t>14:00-15:45 Vertaistukiryhmä masentuneille</w:t>
      </w:r>
    </w:p>
    <w:p>
      <w:r>
        <w:t>Kaipaatko vertaistukea ja voimavaroja elämääsi?</w:t>
      </w:r>
    </w:p>
    <w:p>
      <w:pPr>
        <w:pStyle w:val="Heading2"/>
      </w:pPr>
      <w:r>
        <w:t>14:00-15:45 Luovan kirjoittamisen ryhmä</w:t>
      </w:r>
    </w:p>
    <w:p>
      <w:r>
        <w:t xml:space="preserve">Luovan kirjoittamisen ryhmä on avoin kaikille, jotka ovat kiinnostuneita kirjoittamisesta. </w:t>
      </w:r>
    </w:p>
    <w:p>
      <w:pPr>
        <w:pStyle w:val="Heading1"/>
      </w:pPr>
      <w:r>
        <w:t>21.5. tiistai</w:t>
      </w:r>
    </w:p>
    <w:p>
      <w:pPr>
        <w:pStyle w:val="Heading2"/>
      </w:pPr>
      <w:r>
        <w:t>09:00-11:30 Kivet kertovat;Kinaporin Fossiilit</w:t>
      </w:r>
    </w:p>
    <w:p>
      <w:r>
        <w:t>Tutkitaan yhdessä kiviä ja mineraaleja</w:t>
      </w:r>
    </w:p>
    <w:p>
      <w:pPr>
        <w:pStyle w:val="Heading2"/>
      </w:pPr>
      <w:r>
        <w:t>10:00-14:00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2"/>
      </w:pPr>
      <w:r>
        <w:t>15:30-17:00 Jortsujennyt-tanssiryhmä</w:t>
      </w:r>
    </w:p>
    <w:p>
      <w:r>
        <w:t>Tanssiryhmän harjoitukset jatkuvat</w:t>
      </w:r>
    </w:p>
    <w:p>
      <w:pPr>
        <w:pStyle w:val="Heading2"/>
      </w:pPr>
      <w:r>
        <w:t>16:00-17:00 Kävelysähly</w:t>
      </w:r>
    </w:p>
    <w:p>
      <w:r>
        <w:t>Kävellen pelattavaa sählyä.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08:30-11:30 Keramiikkaryhmä</w:t>
      </w:r>
    </w:p>
    <w:p>
      <w:r>
        <w:t>Vapaata keramiikkaa ohjaajan opastuksella.</w:t>
      </w:r>
    </w:p>
    <w:p>
      <w:pPr>
        <w:pStyle w:val="Heading2"/>
      </w:pPr>
      <w:r>
        <w:t>10:00-11:45 Miesryhmä Jalopeurat</w:t>
      </w:r>
    </w:p>
    <w:p>
      <w:r>
        <w:t>Miesten keskusteluryhmä</w:t>
      </w:r>
    </w:p>
    <w:p>
      <w:pPr>
        <w:pStyle w:val="Heading2"/>
      </w:pPr>
      <w:r>
        <w:t>13:00-15:00 Päivätanssit Kinaporissa</w:t>
      </w:r>
    </w:p>
    <w:p>
      <w:r>
        <w:t>Päivätanssit orkesterin tahdittamana</w:t>
      </w:r>
    </w:p>
    <w:p>
      <w:pPr>
        <w:pStyle w:val="Heading1"/>
      </w:pPr>
      <w:r>
        <w:t>23.5. torstai</w:t>
      </w:r>
    </w:p>
    <w:p>
      <w:pPr>
        <w:pStyle w:val="Heading2"/>
      </w:pPr>
      <w:r>
        <w:t>09:00-14:00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12:00-15:00 Digiopastus</w:t>
      </w:r>
    </w:p>
    <w:p>
      <w:r>
        <w:t>Digiopastusta seniorilta seniorille</w:t>
      </w:r>
    </w:p>
    <w:p>
      <w:pPr>
        <w:pStyle w:val="Heading2"/>
      </w:pPr>
      <w:r>
        <w:t>12:00-15:00 Digiopastus</w:t>
      </w:r>
    </w:p>
    <w:p>
      <w:r>
        <w:t>Digiopastusta seniorilta seniorille</w:t>
      </w:r>
    </w:p>
    <w:p>
      <w:pPr>
        <w:pStyle w:val="Heading1"/>
      </w:pPr>
      <w:r>
        <w:t>24.5. perjantai</w:t>
      </w:r>
    </w:p>
    <w:p>
      <w:pPr>
        <w:pStyle w:val="Heading2"/>
      </w:pPr>
      <w:r>
        <w:t>08:30-11:30 Keramiikkaryhmä</w:t>
      </w:r>
    </w:p>
    <w:p>
      <w:r>
        <w:t>Vapaata keramiikkaa ohjaajan opastuksella.</w:t>
      </w:r>
    </w:p>
    <w:p>
      <w:pPr>
        <w:pStyle w:val="Heading2"/>
      </w:pPr>
      <w:r>
        <w:t>09:00-13:00 Puutyöt &amp; metallityöt</w:t>
      </w:r>
    </w:p>
    <w:p>
      <w:r>
        <w:t xml:space="preserve">Ohjaaja paikalla </w:t>
      </w:r>
    </w:p>
    <w:p>
      <w:pPr>
        <w:pStyle w:val="Heading2"/>
      </w:pPr>
      <w:r>
        <w:t>09:30-11:30 Pilke</w:t>
      </w:r>
    </w:p>
    <w:p>
      <w:r>
        <w:t>Päihteitä käyttäville ja käyttäneille eläkeläisille. Elämäntavan muuttaminen ei ole ryhmän tavoite, vaan voit tulla ryhmään juuri sellaisena kuin olet.</w:t>
      </w:r>
    </w:p>
    <w:p>
      <w:pPr>
        <w:pStyle w:val="Heading2"/>
      </w:pPr>
      <w:r>
        <w:t>10:00-14:10 Bridge</w:t>
      </w:r>
    </w:p>
    <w:p>
      <w:r>
        <w:t>Aivoja haastava korttipeli</w:t>
      </w:r>
    </w:p>
    <w:p>
      <w:pPr>
        <w:pStyle w:val="Heading2"/>
      </w:pPr>
      <w:r>
        <w:t>12:00-12:45 Kävelysähly</w:t>
      </w:r>
    </w:p>
    <w:p>
      <w:r>
        <w:t>Kävellen pelattavaa sählyä.</w:t>
      </w:r>
    </w:p>
    <w:p>
      <w:pPr>
        <w:pStyle w:val="Heading2"/>
      </w:pPr>
      <w:r>
        <w:t>12:00-13:45 Lautapelikerho</w:t>
      </w:r>
    </w:p>
    <w:p>
      <w:r>
        <w:t>Pelataan yhdessä Rummikubbia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1"/>
      </w:pPr>
      <w:r>
        <w:t>25.5. lauantai</w:t>
      </w:r>
    </w:p>
    <w:p>
      <w:pPr>
        <w:pStyle w:val="Heading2"/>
      </w:pPr>
      <w:r>
        <w:t>09:30-11:00 pingis</w:t>
      </w:r>
    </w:p>
    <w:p>
      <w:r>
        <w:t>Pelataan yhdessä pingistä</w:t>
      </w:r>
    </w:p>
    <w:p>
      <w:pPr>
        <w:pStyle w:val="Heading1"/>
      </w:pPr>
      <w:r>
        <w:t>27.5. maanantai</w:t>
      </w:r>
    </w:p>
    <w:p>
      <w:pPr>
        <w:pStyle w:val="Heading2"/>
      </w:pPr>
      <w:r>
        <w:t>09:00-14:00 Puutyöt &amp; metallityöt</w:t>
      </w:r>
    </w:p>
    <w:p>
      <w:r>
        <w:t xml:space="preserve">Ohjaaja paikalla </w:t>
      </w:r>
    </w:p>
    <w:p>
      <w:pPr>
        <w:pStyle w:val="Heading2"/>
      </w:pPr>
      <w:r>
        <w:t>12:00-15:00 Keramiikkaryhmä</w:t>
      </w:r>
    </w:p>
    <w:p>
      <w:r>
        <w:t>Vapaata keramiikkaa ohjaajan opastuksella.</w:t>
      </w:r>
    </w:p>
    <w:p>
      <w:pPr>
        <w:pStyle w:val="Heading2"/>
      </w:pPr>
      <w:r>
        <w:t>14:00-15:45 Vertaistukiryhmä masentuneille</w:t>
      </w:r>
    </w:p>
    <w:p>
      <w:r>
        <w:t>Kaipaatko vertaistukea ja voimavaroja elämääsi?</w:t>
      </w:r>
    </w:p>
    <w:p>
      <w:pPr>
        <w:pStyle w:val="Heading2"/>
      </w:pPr>
      <w:r>
        <w:t>14:00-15:45 Luovan kirjoittamisen ryhmä</w:t>
      </w:r>
    </w:p>
    <w:p>
      <w:r>
        <w:t xml:space="preserve">Luovan kirjoittamisen ryhmä on avoin kaikille, jotka ovat kiinnostuneita kirjoittamisesta.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