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2.1.2024-28.5.2024</w:t>
      </w:r>
    </w:p>
    <w:p>
      <w:pPr>
        <w:pStyle w:val="Heading1"/>
      </w:pPr>
      <w:r>
        <w:t>2.1.2024-28.5.2024</w:t>
      </w:r>
    </w:p>
    <w:p>
      <w:pPr>
        <w:pStyle w:val="Heading2"/>
      </w:pPr>
      <w:r>
        <w:t>13:00-14:30 Småprat på svenska</w:t>
      </w:r>
    </w:p>
    <w:p>
      <w:r>
        <w:t>Vapaaehtoisen ohjaama harrastusryhmä.</w:t>
      </w:r>
    </w:p>
    <w:p>
      <w:pPr>
        <w:pStyle w:val="Heading1"/>
      </w:pPr>
      <w:r>
        <w:t>3.1.-29.5.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p>
      <w:pPr>
        <w:pStyle w:val="Heading2"/>
      </w:pPr>
      <w:r>
        <w:t>14:00-15:30 Avoin teemallinen keskusteluryhmä</w:t>
      </w:r>
    </w:p>
    <w:p>
      <w:r>
        <w:t>Vapaaehtoisen ohjaama harrastusryhmä.</w:t>
      </w:r>
    </w:p>
    <w:p>
      <w:pPr>
        <w:pStyle w:val="Heading1"/>
      </w:pPr>
      <w:r>
        <w:t>4.1.-27.6.</w:t>
      </w:r>
    </w:p>
    <w:p>
      <w:pPr>
        <w:pStyle w:val="Heading2"/>
      </w:pPr>
      <w:r>
        <w:t>08:00-10:00 Pingis</w:t>
      </w:r>
    </w:p>
    <w:p>
      <w:r>
        <w:t xml:space="preserve">Vapaaehtoisen ohjaama harrastusryhmä.  </w:t>
      </w:r>
    </w:p>
    <w:p>
      <w:pPr>
        <w:pStyle w:val="Heading1"/>
      </w:pPr>
      <w:r>
        <w:t>4.1.-30.5.</w:t>
      </w:r>
    </w:p>
    <w:p>
      <w:pPr>
        <w:pStyle w:val="Heading2"/>
      </w:pPr>
      <w:r>
        <w:t>10:00-12:00 Mielikuvamaalarit</w:t>
      </w:r>
    </w:p>
    <w:p>
      <w:r>
        <w:t>Tule sukeltamaan värien ja materiaalien maailmaan ennakkoluulottomasti pienten harjoitusten avulla.</w:t>
      </w:r>
    </w:p>
    <w:p>
      <w:pPr>
        <w:pStyle w:val="Heading2"/>
      </w:pPr>
      <w:r>
        <w:t>13:00-17:00 Bridgewerstas</w:t>
      </w:r>
    </w:p>
    <w:p>
      <w:r>
        <w:t xml:space="preserve">Vapaaehtoisen ohjaama harrastusryhmä.  </w:t>
      </w:r>
    </w:p>
    <w:p>
      <w:pPr>
        <w:pStyle w:val="Heading1"/>
      </w:pPr>
      <w:r>
        <w:t>4.1.-20.6.</w:t>
      </w:r>
    </w:p>
    <w:p>
      <w:pPr>
        <w:pStyle w:val="Heading2"/>
      </w:pPr>
      <w:r>
        <w:t>10:00-11:00 Lukuhetki</w:t>
      </w:r>
    </w:p>
    <w:p>
      <w:r>
        <w:t xml:space="preserve">Vapaaehtoisen ohjaama harrastusryhmä.  </w:t>
      </w:r>
    </w:p>
    <w:p>
      <w:pPr>
        <w:pStyle w:val="Heading1"/>
      </w:pPr>
      <w:r>
        <w:t>5.1.-31.5.</w:t>
      </w:r>
    </w:p>
    <w:p>
      <w:pPr>
        <w:pStyle w:val="Heading2"/>
      </w:pPr>
      <w:r>
        <w:t>11:00-13:00 Tikka ja darts</w:t>
      </w:r>
    </w:p>
    <w:p>
      <w:r>
        <w:t xml:space="preserve">Vapaaehtoisen ohjaama harrastusryhmä.   </w:t>
      </w:r>
    </w:p>
    <w:p>
      <w:pPr>
        <w:pStyle w:val="Heading2"/>
      </w:pPr>
      <w:r>
        <w:t>12:30-15:00 TonkKumi- kisailua</w:t>
      </w:r>
    </w:p>
    <w:p>
      <w:r>
        <w:t xml:space="preserve">Vapaaehtoisen ohjaama harrasteryhmä. </w:t>
      </w:r>
    </w:p>
    <w:p>
      <w:pPr>
        <w:pStyle w:val="Heading1"/>
      </w:pPr>
      <w:r>
        <w:t>5.1.-30.8.</w:t>
      </w:r>
    </w:p>
    <w:p>
      <w:pPr>
        <w:pStyle w:val="Heading2"/>
      </w:pPr>
      <w:r>
        <w:t>12:00-15:30 Marjapussi</w:t>
      </w:r>
    </w:p>
    <w:p>
      <w:r>
        <w:t xml:space="preserve">Vapaaehtoisen ohjaama harrastusryhmä.  </w:t>
      </w:r>
    </w:p>
    <w:p>
      <w:pPr>
        <w:pStyle w:val="Heading1"/>
      </w:pPr>
      <w:r>
        <w:t>8.1.-26.8.</w:t>
      </w:r>
    </w:p>
    <w:p>
      <w:pPr>
        <w:pStyle w:val="Heading2"/>
      </w:pPr>
      <w:r>
        <w:t>09:30-14:00 Bridge</w:t>
      </w:r>
    </w:p>
    <w:p>
      <w:r>
        <w:t>Vapaaehtoisen ohjaama harrastusryhmä.</w:t>
      </w:r>
    </w:p>
    <w:p>
      <w:pPr>
        <w:pStyle w:val="Heading2"/>
      </w:pPr>
      <w:r>
        <w:t>14:00-15:30 Pilke-porukka</w:t>
      </w:r>
    </w:p>
    <w:p>
      <w:r>
        <w:t>Ryhmä on tarkoitettu sinulle, joka olet huolestunut päihteiden käytöstäsi.</w:t>
      </w:r>
    </w:p>
    <w:p>
      <w:pPr>
        <w:pStyle w:val="Heading1"/>
      </w:pPr>
      <w:r>
        <w:t>8.1.-27.5.</w:t>
      </w:r>
    </w:p>
    <w:p>
      <w:pPr>
        <w:pStyle w:val="Heading2"/>
      </w:pPr>
      <w:r>
        <w:t>10:00-13:00 Teresat</w:t>
      </w:r>
    </w:p>
    <w:p>
      <w:r>
        <w:t xml:space="preserve">Vapaaehtoisen ohjaama harrastusryhmä.   </w:t>
      </w:r>
    </w:p>
    <w:p>
      <w:pPr>
        <w:pStyle w:val="Heading2"/>
      </w:pPr>
      <w:r>
        <w:t>10:15-12:00 Saksan keskusteluryhmä</w:t>
      </w:r>
    </w:p>
    <w:p>
      <w:r>
        <w:t>Vapaaehtoisen ohjaama harrastusryhmä.</w:t>
      </w:r>
    </w:p>
    <w:p>
      <w:pPr>
        <w:pStyle w:val="Heading2"/>
      </w:pPr>
      <w:r>
        <w:t>11:00-12:00 Hyvinvointiryhmä Potero</w:t>
      </w:r>
    </w:p>
    <w:p>
      <w:r>
        <w:t>Hyvinvointia ja painonhallintaa.</w:t>
      </w:r>
    </w:p>
    <w:p>
      <w:pPr>
        <w:pStyle w:val="Heading2"/>
      </w:pPr>
      <w:r>
        <w:t>12:30-14:00 Ilosanomapiiri</w:t>
      </w:r>
    </w:p>
    <w:p>
      <w:r>
        <w:t xml:space="preserve">Vapaaehtoisen ohjaama harrastusryhmä.  </w:t>
      </w:r>
    </w:p>
    <w:p>
      <w:pPr>
        <w:pStyle w:val="Heading2"/>
      </w:pPr>
      <w:r>
        <w:t>14:00-17:00 Karaoke</w:t>
      </w:r>
    </w:p>
    <w:p>
      <w:r>
        <w:t>Tule rentoutumaan ja viihtymään laulun merkeissä.</w:t>
      </w:r>
    </w:p>
    <w:p>
      <w:pPr>
        <w:pStyle w:val="Heading2"/>
      </w:pPr>
      <w:r>
        <w:t>14:00-15:30 Musamuorit harjoittelee</w:t>
      </w:r>
    </w:p>
    <w:p>
      <w:r>
        <w:t xml:space="preserve">Vapaaehtoisen ohjaama harrastusryhmä.   </w:t>
      </w:r>
    </w:p>
    <w:p>
      <w:pPr>
        <w:pStyle w:val="Heading1"/>
      </w:pPr>
      <w:r>
        <w:t>8.1.-20.5.</w:t>
      </w:r>
    </w:p>
    <w:p>
      <w:pPr>
        <w:pStyle w:val="Heading2"/>
      </w:pPr>
      <w:r>
        <w:t>12:00-13:30 Kampin mieslaulajat "Körmyt" harjoittelee</w:t>
      </w:r>
    </w:p>
    <w:p>
      <w:r>
        <w:t>Tervetuloa uudet mieslaulajat mukaan!</w:t>
      </w:r>
    </w:p>
    <w:p>
      <w:pPr>
        <w:pStyle w:val="Heading1"/>
      </w:pPr>
      <w:r>
        <w:t>9.1.-30.4.</w:t>
      </w:r>
    </w:p>
    <w:p>
      <w:pPr>
        <w:pStyle w:val="Heading2"/>
      </w:pPr>
      <w:r>
        <w:t>10:00-10:45 Keppijumppa</w:t>
      </w:r>
    </w:p>
    <w:p>
      <w:r>
        <w:t xml:space="preserve">Vapaaehtoisen ohjaama harrastusryhmä.   </w:t>
      </w:r>
    </w:p>
    <w:p>
      <w:pPr>
        <w:pStyle w:val="Heading1"/>
      </w:pPr>
      <w:r>
        <w:t>9.1.-28.5.</w:t>
      </w:r>
    </w:p>
    <w:p>
      <w:pPr>
        <w:pStyle w:val="Heading2"/>
      </w:pPr>
      <w:r>
        <w:t>11:00-15:00 Akvarelliryhmä</w:t>
      </w:r>
    </w:p>
    <w:p>
      <w:r>
        <w:t xml:space="preserve">Vapaaehtoisen ohjaama harrastusryhmä.  </w:t>
      </w:r>
    </w:p>
    <w:p>
      <w:pPr>
        <w:pStyle w:val="Heading2"/>
      </w:pPr>
      <w:r>
        <w:t>13:00-14:30 Avoin muistiryhmä</w:t>
      </w:r>
    </w:p>
    <w:p>
      <w:r>
        <w:t>Ryhmä on tarkoitettu sinulle, joka olet hiljattain saanut muistidiagnoosin.</w:t>
      </w:r>
    </w:p>
    <w:p>
      <w:pPr>
        <w:pStyle w:val="Heading2"/>
      </w:pPr>
      <w:r>
        <w:t>13:00-14:00 Mitä kuuluu?- etäryhmä</w:t>
      </w:r>
    </w:p>
    <w:p>
      <w:r>
        <w:t>Keskusteluryhmä, jossa vaihtuvat aiheet liittyvät senioreiden elämäntilanteeseen.</w:t>
      </w:r>
    </w:p>
    <w:p>
      <w:pPr>
        <w:pStyle w:val="Heading2"/>
      </w:pPr>
      <w:r>
        <w:t>13:00-14:00 Äly ja Väläys</w:t>
      </w:r>
    </w:p>
    <w:p>
      <w:r>
        <w:t xml:space="preserve">Ryhmä on tarkoitettu sinulle, joka kaipaat aivo- ja muistijumppaa. </w:t>
      </w:r>
    </w:p>
    <w:p>
      <w:pPr>
        <w:pStyle w:val="Heading1"/>
      </w:pPr>
      <w:r>
        <w:t>10.1.-5.6.</w:t>
      </w:r>
    </w:p>
    <w:p>
      <w:pPr>
        <w:pStyle w:val="Heading2"/>
      </w:pPr>
      <w:r>
        <w:t>11:00-12:00 Diskussionsgrupp för svenskspråkiga seniorer</w:t>
      </w:r>
    </w:p>
    <w:p>
      <w:r>
        <w:t>Ingen handledning.</w:t>
      </w:r>
    </w:p>
    <w:p>
      <w:pPr>
        <w:pStyle w:val="Heading1"/>
      </w:pPr>
      <w:r>
        <w:t>10.1.-29.5.</w:t>
      </w:r>
    </w:p>
    <w:p>
      <w:pPr>
        <w:pStyle w:val="Heading2"/>
      </w:pPr>
      <w:r>
        <w:t>14:00-18:00 Canasta</w:t>
      </w:r>
    </w:p>
    <w:p>
      <w:r>
        <w:t xml:space="preserve">Vapaaehtoisen ohjaama harrastusryhmä.   </w:t>
      </w:r>
    </w:p>
    <w:p>
      <w:pPr>
        <w:pStyle w:val="Heading2"/>
      </w:pPr>
      <w:r>
        <w:t>14:00-15:00 Kampin Kiperät - tietovisa</w:t>
      </w:r>
    </w:p>
    <w:p>
      <w:r>
        <w:t xml:space="preserve">Visaillaan vapaaehtoisten vetämänä parillisten viikkojen keskiviikkoina. </w:t>
      </w:r>
    </w:p>
    <w:p>
      <w:pPr>
        <w:pStyle w:val="Heading1"/>
      </w:pPr>
      <w:r>
        <w:t>11.1.-23.5.</w:t>
      </w:r>
    </w:p>
    <w:p>
      <w:pPr>
        <w:pStyle w:val="Heading2"/>
      </w:pPr>
      <w:r>
        <w:t>09:00-12:00 Värjärit- kankaanpainanta</w:t>
      </w:r>
    </w:p>
    <w:p>
      <w:r>
        <w:t xml:space="preserve">Vapaaehtoisen ohjaama harrastusryhmä.  </w:t>
      </w:r>
    </w:p>
    <w:p>
      <w:pPr>
        <w:pStyle w:val="Heading1"/>
      </w:pPr>
      <w:r>
        <w:t>11.1.-22.8.</w:t>
      </w:r>
    </w:p>
    <w:p>
      <w:pPr>
        <w:pStyle w:val="Heading2"/>
      </w:pPr>
      <w:r>
        <w:t>10:00-11:30 Avoin keskusteluryhmä</w:t>
      </w:r>
    </w:p>
    <w:p>
      <w:r>
        <w:t>Tule mukaan juttelemaan muiden ikäihmisten kanssa ja viettämään aikaa yhdessä.</w:t>
      </w:r>
    </w:p>
    <w:p>
      <w:pPr>
        <w:pStyle w:val="Heading1"/>
      </w:pPr>
      <w:r>
        <w:t>11.1.-16.5.</w:t>
      </w:r>
    </w:p>
    <w:p>
      <w:pPr>
        <w:pStyle w:val="Heading2"/>
      </w:pPr>
      <w:r>
        <w:t>10:00-12:00 Kampin seniorikuoro harjoittelee</w:t>
      </w:r>
    </w:p>
    <w:p>
      <w:r>
        <w:t>Kuoroa johtaa Leena Posti.</w:t>
      </w:r>
    </w:p>
    <w:p>
      <w:pPr>
        <w:pStyle w:val="Heading1"/>
      </w:pPr>
      <w:r>
        <w:t>11.1.-30.5.</w:t>
      </w:r>
    </w:p>
    <w:p>
      <w:pPr>
        <w:pStyle w:val="Heading2"/>
      </w:pPr>
      <w:r>
        <w:t>12:00-16:00 Kädentaitokerho</w:t>
      </w:r>
    </w:p>
    <w:p>
      <w:r>
        <w:t xml:space="preserve">Vapaaehtoisen ohjaama harrastusryhmä. </w:t>
      </w:r>
    </w:p>
    <w:p>
      <w:pPr>
        <w:pStyle w:val="Heading2"/>
      </w:pPr>
      <w:r>
        <w:t>12:30-14:30 Digikerho</w:t>
      </w:r>
    </w:p>
    <w:p>
      <w:r>
        <w:t>Vapaaehtoisen ohjaama harrastusryhmä.</w:t>
      </w:r>
    </w:p>
    <w:p>
      <w:pPr>
        <w:pStyle w:val="Heading2"/>
      </w:pPr>
      <w:r>
        <w:t>13:00-15:00 Haitarilaulajat</w:t>
      </w:r>
    </w:p>
    <w:p>
      <w:r>
        <w:t>Tule rentoutumaan ja viihtymään laulun merkeissä.</w:t>
      </w:r>
    </w:p>
    <w:p>
      <w:pPr>
        <w:pStyle w:val="Heading1"/>
      </w:pPr>
      <w:r>
        <w:t>12.1.-31.5.</w:t>
      </w:r>
    </w:p>
    <w:p>
      <w:pPr>
        <w:pStyle w:val="Heading2"/>
      </w:pPr>
      <w:r>
        <w:t>10:30-12:30 Musiikista voimaa</w:t>
      </w:r>
    </w:p>
    <w:p>
      <w:r>
        <w:t xml:space="preserve">Tule rentoutumaan ja viihtymään laulun merkeissä. </w:t>
      </w:r>
    </w:p>
    <w:p>
      <w:pPr>
        <w:pStyle w:val="Heading1"/>
      </w:pPr>
      <w:r>
        <w:t>12.1.-7.6.</w:t>
      </w:r>
    </w:p>
    <w:p>
      <w:pPr>
        <w:pStyle w:val="Heading2"/>
      </w:pPr>
      <w:r>
        <w:t>11:00-14:30 Tiffany-lasityöt</w:t>
      </w:r>
    </w:p>
    <w:p>
      <w:r>
        <w:t>Omatoiminen työskentely, ei vasta-alkajille, ei ohjausta.</w:t>
      </w:r>
    </w:p>
    <w:p>
      <w:pPr>
        <w:pStyle w:val="Heading1"/>
      </w:pPr>
      <w:r>
        <w:t>15.1.-20.5.</w:t>
      </w:r>
    </w:p>
    <w:p>
      <w:pPr>
        <w:pStyle w:val="Heading2"/>
      </w:pPr>
      <w:r>
        <w:t>09:15-10:25 Seniorijooga</w:t>
      </w:r>
    </w:p>
    <w:p>
      <w:r>
        <w:t>Vapaaehtoisen ohjaama harrastusryhmä.</w:t>
      </w:r>
    </w:p>
    <w:p>
      <w:pPr>
        <w:pStyle w:val="Heading1"/>
      </w:pPr>
      <w:r>
        <w:t>15.1.-27.5.</w:t>
      </w:r>
    </w:p>
    <w:p>
      <w:pPr>
        <w:pStyle w:val="Heading2"/>
      </w:pPr>
      <w:r>
        <w:t>13:00-15:00 Neulekahvila</w:t>
      </w:r>
    </w:p>
    <w:p>
      <w:r>
        <w:t>Neulomme, virkkaamme ja suunnittelemme omia käsitöitä. Samalla kahvitellaan ja ”parannetaan maailmaa” rennossa porukassa.</w:t>
      </w:r>
    </w:p>
    <w:p>
      <w:pPr>
        <w:pStyle w:val="Heading1"/>
      </w:pPr>
      <w:r>
        <w:t>16.1.-28.5.</w:t>
      </w:r>
    </w:p>
    <w:p>
      <w:pPr>
        <w:pStyle w:val="Heading2"/>
      </w:pPr>
      <w:r>
        <w:t>10:30-12:00 Englannin luku ja keskustelu</w:t>
      </w:r>
    </w:p>
    <w:p>
      <w:r>
        <w:t xml:space="preserve">Vapaaehtoisen ohjaama harrastusryhmä. </w:t>
      </w:r>
    </w:p>
    <w:p>
      <w:pPr>
        <w:pStyle w:val="Heading1"/>
      </w:pPr>
      <w:r>
        <w:t>17.1.-15.5.</w:t>
      </w:r>
    </w:p>
    <w:p>
      <w:pPr>
        <w:pStyle w:val="Heading2"/>
      </w:pPr>
      <w:r>
        <w:t>12:30-15:00 Anna &amp; Toivo- ryhmä</w:t>
      </w:r>
    </w:p>
    <w:p>
      <w:r>
        <w:t>Tule tekemään Unicefin Anna ja Toivo -nukkeja.</w:t>
      </w:r>
    </w:p>
    <w:p>
      <w:pPr>
        <w:pStyle w:val="Heading1"/>
      </w:pPr>
      <w:r>
        <w:t>19.1.-24.5.</w:t>
      </w:r>
    </w:p>
    <w:p>
      <w:pPr>
        <w:pStyle w:val="Heading2"/>
      </w:pPr>
      <w:r>
        <w:t>10:30-12:00 Senioritanssi</w:t>
      </w:r>
    </w:p>
    <w:p>
      <w:r>
        <w:t xml:space="preserve">Vapaaehtoisen ohjaama harrastusryhmä.   </w:t>
      </w:r>
    </w:p>
    <w:p>
      <w:pPr>
        <w:pStyle w:val="Heading1"/>
      </w:pPr>
      <w:r>
        <w:t>8.2.-1.8.</w:t>
      </w:r>
    </w:p>
    <w:p>
      <w:pPr>
        <w:pStyle w:val="Heading2"/>
      </w:pPr>
      <w:r>
        <w:t>11:00-12:30 Starat</w:t>
      </w:r>
    </w:p>
    <w:p>
      <w:r>
        <w:t xml:space="preserve">Vapaaehtoisen ohjaama miesten keskustelu- ja kohtaamisryhmä. </w:t>
      </w:r>
    </w:p>
    <w:p>
      <w:pPr>
        <w:pStyle w:val="Heading1"/>
      </w:pPr>
      <w:r>
        <w:t>6.3.-8.5.</w:t>
      </w:r>
    </w:p>
    <w:p>
      <w:pPr>
        <w:pStyle w:val="Heading2"/>
      </w:pPr>
      <w:r>
        <w:t>13:30-15:30 Suur-Helsingin Kalevalaisten naisten Kalevala- lukupiiri</w:t>
      </w:r>
    </w:p>
    <w:p>
      <w:r>
        <w:t>Kevään aikana lukupiirissä luetaan Kantelettaren runoja ja keskustellaan niistä.</w:t>
      </w:r>
    </w:p>
    <w:p>
      <w:pPr>
        <w:pStyle w:val="Heading1"/>
      </w:pPr>
      <w:r>
        <w:t>29.4. maanantai</w:t>
      </w:r>
    </w:p>
    <w:p>
      <w:pPr>
        <w:pStyle w:val="Heading2"/>
      </w:pPr>
      <w:r>
        <w:t>09:15-10:25 Seniorijooga</w:t>
      </w:r>
    </w:p>
    <w:p>
      <w:r>
        <w:t>Vapaaehtoisen ohjaama harrastusryhmä.</w:t>
      </w:r>
    </w:p>
    <w:p>
      <w:pPr>
        <w:pStyle w:val="Heading2"/>
      </w:pPr>
      <w:r>
        <w:t>10:00-14:00 Bridge</w:t>
      </w:r>
    </w:p>
    <w:p>
      <w:r>
        <w:t>Vapaaehtoisen ohjaama harrastusryhmä.</w:t>
      </w:r>
    </w:p>
    <w:p>
      <w:pPr>
        <w:pStyle w:val="Heading2"/>
      </w:pPr>
      <w:r>
        <w:t>10:00-13:00 Teresat</w:t>
      </w:r>
    </w:p>
    <w:p>
      <w:r>
        <w:t xml:space="preserve">Vapaaehtoisen ohjaama harrastusryhmä.   </w:t>
      </w:r>
    </w:p>
    <w:p>
      <w:pPr>
        <w:pStyle w:val="Heading2"/>
      </w:pPr>
      <w:r>
        <w:t>10:15-12:00 Saksan keskusteluryhmä</w:t>
      </w:r>
    </w:p>
    <w:p>
      <w:r>
        <w:t>Vapaaehtoisen ohjaama harrastusryhmä.</w:t>
      </w:r>
    </w:p>
    <w:p>
      <w:pPr>
        <w:pStyle w:val="Heading2"/>
      </w:pPr>
      <w:r>
        <w:t>11:00-12:00 Hyvinvointiryhmä Potero</w:t>
      </w:r>
    </w:p>
    <w:p>
      <w:r>
        <w:t>Hyvinvointia ja painonhallintaa.</w:t>
      </w:r>
    </w:p>
    <w:p>
      <w:pPr>
        <w:pStyle w:val="Heading2"/>
      </w:pPr>
      <w:r>
        <w:t>12:00-13:30 Kampin mieslaulajat "Körmyt" harjoittelee</w:t>
      </w:r>
    </w:p>
    <w:p>
      <w:r>
        <w:t>Tervetuloa uudet mieslaulajat mukaan!</w:t>
      </w:r>
    </w:p>
    <w:p>
      <w:pPr>
        <w:pStyle w:val="Heading2"/>
      </w:pPr>
      <w:r>
        <w:t>12:30-14:00 Ilosanomapiiri</w:t>
      </w:r>
    </w:p>
    <w:p>
      <w:r>
        <w:t xml:space="preserve">Vapaaehtoisen ohjaama harrastusryhmä.  </w:t>
      </w:r>
    </w:p>
    <w:p>
      <w:pPr>
        <w:pStyle w:val="Heading2"/>
      </w:pPr>
      <w:r>
        <w:t>13:00-15:00 Neulekahvila</w:t>
      </w:r>
    </w:p>
    <w:p>
      <w:r>
        <w:t>Neulomme, virkkaamme ja suunnittelemme omia käsitöitä. Samalla kahvitellaan ja ”parannetaan maailmaa” rennossa porukassa.</w:t>
      </w:r>
    </w:p>
    <w:p>
      <w:pPr>
        <w:pStyle w:val="Heading2"/>
      </w:pPr>
      <w:r>
        <w:t>14:00-15:00 Kevätlaulelot</w:t>
      </w:r>
    </w:p>
    <w:p>
      <w:r>
        <w:t xml:space="preserve"> Musiikista Voimaa ryhmä esittää keväisiä lauluja</w:t>
      </w:r>
    </w:p>
    <w:p>
      <w:pPr>
        <w:pStyle w:val="Heading2"/>
      </w:pPr>
      <w:r>
        <w:t>14:00-17:00 Karaoke</w:t>
      </w:r>
    </w:p>
    <w:p>
      <w:r>
        <w:t>Tule rentoutumaan ja viihtymään laulun merkeissä.</w:t>
      </w:r>
    </w:p>
    <w:p>
      <w:pPr>
        <w:pStyle w:val="Heading2"/>
      </w:pPr>
      <w:r>
        <w:t>14:00-15:30 Pilke-porukka</w:t>
      </w:r>
    </w:p>
    <w:p>
      <w:r>
        <w:t>Ryhmä on tarkoitettu sinulle, joka olet huolestunut päihteiden käytöstäsi.</w:t>
      </w:r>
    </w:p>
    <w:p>
      <w:pPr>
        <w:pStyle w:val="Heading2"/>
      </w:pPr>
      <w:r>
        <w:t>14:00-15:30 Musamuorit harjoittelee</w:t>
      </w:r>
    </w:p>
    <w:p>
      <w:r>
        <w:t xml:space="preserve">Vapaaehtoisen ohjaama harrastusryhmä.   </w:t>
      </w:r>
    </w:p>
    <w:p>
      <w:pPr>
        <w:pStyle w:val="Heading2"/>
      </w:pPr>
      <w:r>
        <w:t>17:45-19:00 Mielekäs painonhallinta</w:t>
      </w:r>
    </w:p>
    <w:p>
      <w:r>
        <w:t>Diabetesyhdistyksen avoin luento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10:00-10:45 Keppijumppa</w:t>
      </w:r>
    </w:p>
    <w:p>
      <w:r>
        <w:t xml:space="preserve">Vapaaehtoisen ohjaama harrastusryhmä.   </w:t>
      </w:r>
    </w:p>
    <w:p>
      <w:pPr>
        <w:pStyle w:val="Heading2"/>
      </w:pPr>
      <w:r>
        <w:t>10:30-12:00 Englannin luku ja keskustelu</w:t>
      </w:r>
    </w:p>
    <w:p>
      <w:r>
        <w:t xml:space="preserve">Vapaaehtoisen ohjaama harrastusryhmä. </w:t>
      </w:r>
    </w:p>
    <w:p>
      <w:pPr>
        <w:pStyle w:val="Heading2"/>
      </w:pPr>
      <w:r>
        <w:t>11:00-15:00 Akvarelliryhmä</w:t>
      </w:r>
    </w:p>
    <w:p>
      <w:r>
        <w:t xml:space="preserve">Vapaaehtoisen ohjaama harrastusryhmä.  </w:t>
      </w:r>
    </w:p>
    <w:p>
      <w:pPr>
        <w:pStyle w:val="Heading2"/>
      </w:pPr>
      <w:r>
        <w:t>13:00-14:30 Avoin muistiryhmä</w:t>
      </w:r>
    </w:p>
    <w:p>
      <w:r>
        <w:t>Ryhmä on tarkoitettu sinulle, joka olet hiljattain saanut muistidiagnoosin.</w:t>
      </w:r>
    </w:p>
    <w:p>
      <w:pPr>
        <w:pStyle w:val="Heading2"/>
      </w:pPr>
      <w:r>
        <w:t>13:00-14:00 Mitä kuuluu?- etäryhmä</w:t>
      </w:r>
    </w:p>
    <w:p>
      <w:r>
        <w:t>Keskusteluryhmä, jossa vaihtuvat aiheet liittyvät senioreiden elämäntilanteeseen.</w:t>
      </w:r>
    </w:p>
    <w:p>
      <w:pPr>
        <w:pStyle w:val="Heading2"/>
      </w:pPr>
      <w:r>
        <w:t>13:00-14:30 Småprat på svenska</w:t>
      </w:r>
    </w:p>
    <w:p>
      <w:r>
        <w:t>Vapaaehtoisen ohjaama harrastusryhmä.</w:t>
      </w:r>
    </w:p>
    <w:p>
      <w:pPr>
        <w:pStyle w:val="Heading2"/>
      </w:pPr>
      <w:r>
        <w:t>13:00-14:00 Äly ja Väläys</w:t>
      </w:r>
    </w:p>
    <w:p>
      <w:r>
        <w:t xml:space="preserve">Ryhmä on tarkoitettu sinulle, joka kaipaat aivo- ja muistijumppaa. </w:t>
      </w:r>
    </w:p>
    <w:p>
      <w:pPr>
        <w:pStyle w:val="Heading2"/>
      </w:pPr>
      <w:r>
        <w:t>14:00-15:00 Vappuaaton konsertti- Duo Kaikuluotain</w:t>
      </w:r>
    </w:p>
    <w:p>
      <w:r>
        <w:t>Duo Kaikuluotain konsertoi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p>
      <w:pPr>
        <w:pStyle w:val="Heading2"/>
      </w:pPr>
      <w:r>
        <w:t>14:00-15:30 Avoin teemallinen keskusteluryhmä</w:t>
      </w:r>
    </w:p>
    <w:p>
      <w:r>
        <w:t>Vapaaehtoisen ohjaama harrastusryhmä.</w:t>
      </w:r>
    </w:p>
    <w:p>
      <w:pPr>
        <w:pStyle w:val="Heading2"/>
      </w:pPr>
      <w:r>
        <w:t>14:00-18:00 Canasta</w:t>
      </w:r>
    </w:p>
    <w:p>
      <w:r>
        <w:t xml:space="preserve">Vapaaehtoisen ohjaama harrastusryhmä.   </w:t>
      </w:r>
    </w:p>
    <w:p>
      <w:pPr>
        <w:pStyle w:val="Heading2"/>
      </w:pPr>
      <w:r>
        <w:t>14:00-15:00 Kampin Kiperät - tietovisa</w:t>
      </w:r>
    </w:p>
    <w:p>
      <w:r>
        <w:t xml:space="preserve">Visaillaan vapaaehtoisten vetämänä parillisten viikkojen keskiviikkoina. </w:t>
      </w:r>
    </w:p>
    <w:p>
      <w:pPr>
        <w:pStyle w:val="Heading1"/>
      </w:pPr>
      <w:r>
        <w:t>2.5. torstai</w:t>
      </w:r>
    </w:p>
    <w:p>
      <w:pPr>
        <w:pStyle w:val="Heading2"/>
      </w:pPr>
      <w:r>
        <w:t>08:00-10:00 Pingis</w:t>
      </w:r>
    </w:p>
    <w:p>
      <w:r>
        <w:t xml:space="preserve">Vapaaehtoisen ohjaama harrastusryhmä.  </w:t>
      </w:r>
    </w:p>
    <w:p>
      <w:pPr>
        <w:pStyle w:val="Heading2"/>
      </w:pPr>
      <w:r>
        <w:t>09:00-12:00 Värjärit- kankaanpainanta</w:t>
      </w:r>
    </w:p>
    <w:p>
      <w:r>
        <w:t xml:space="preserve">Vapaaehtoisen ohjaama harrastusryhmä.  </w:t>
      </w:r>
    </w:p>
    <w:p>
      <w:pPr>
        <w:pStyle w:val="Heading2"/>
      </w:pPr>
      <w:r>
        <w:t>10:00-11:30 Avoin keskusteluryhmä</w:t>
      </w:r>
    </w:p>
    <w:p>
      <w:r>
        <w:t>Tule mukaan juttelemaan muiden ikäihmisten kanssa ja viettämään aikaa yhdessä.</w:t>
      </w:r>
    </w:p>
    <w:p>
      <w:pPr>
        <w:pStyle w:val="Heading2"/>
      </w:pPr>
      <w:r>
        <w:t>10:00-12:00 Mielikuvamaalarit</w:t>
      </w:r>
    </w:p>
    <w:p>
      <w:r>
        <w:t>Tule sukeltamaan värien ja materiaalien maailmaan ennakkoluulottomasti pienten harjoitusten avulla.</w:t>
      </w:r>
    </w:p>
    <w:p>
      <w:pPr>
        <w:pStyle w:val="Heading2"/>
      </w:pPr>
      <w:r>
        <w:t>10:00-12:00 Kevätkorttiaskartelua</w:t>
      </w:r>
    </w:p>
    <w:p>
      <w:r>
        <w:t xml:space="preserve">Vapaaehtoisen ohjaama harrastusryhmä. </w:t>
      </w:r>
    </w:p>
    <w:p>
      <w:pPr>
        <w:pStyle w:val="Heading2"/>
      </w:pPr>
      <w:r>
        <w:t>10:00-12:00 Kampin seniorikuoro harjoittelee</w:t>
      </w:r>
    </w:p>
    <w:p>
      <w:r>
        <w:t>Kuoroa johtaa Leena Posti.</w:t>
      </w:r>
    </w:p>
    <w:p>
      <w:pPr>
        <w:pStyle w:val="Heading2"/>
      </w:pPr>
      <w:r>
        <w:t>11:00-12:30 Starat</w:t>
      </w:r>
    </w:p>
    <w:p>
      <w:r>
        <w:t xml:space="preserve">Vapaaehtoisen ohjaama miesten keskustelu- ja kohtaamisryhmä. </w:t>
      </w:r>
    </w:p>
    <w:p>
      <w:pPr>
        <w:pStyle w:val="Heading2"/>
      </w:pPr>
      <w:r>
        <w:t>12:00-16:00 Kädentaitokerho</w:t>
      </w:r>
    </w:p>
    <w:p>
      <w:r>
        <w:t xml:space="preserve">Vapaaehtoisen ohjaama harrastusryhmä. </w:t>
      </w:r>
    </w:p>
    <w:p>
      <w:pPr>
        <w:pStyle w:val="Heading2"/>
      </w:pPr>
      <w:r>
        <w:t>12:30-14:30 Digikerho</w:t>
      </w:r>
    </w:p>
    <w:p>
      <w:r>
        <w:t>Vapaaehtoisen ohjaama harrastusryhmä.</w:t>
      </w:r>
    </w:p>
    <w:p>
      <w:pPr>
        <w:pStyle w:val="Heading2"/>
      </w:pPr>
      <w:r>
        <w:t>13:00-17:00 Bridgewerstas</w:t>
      </w:r>
    </w:p>
    <w:p>
      <w:r>
        <w:t xml:space="preserve">Vapaaehtoisen ohjaama harrastusryhmä.  </w:t>
      </w:r>
    </w:p>
    <w:p>
      <w:pPr>
        <w:pStyle w:val="Heading2"/>
      </w:pPr>
      <w:r>
        <w:t>13:00-15:00 Haitarilaulajat</w:t>
      </w:r>
    </w:p>
    <w:p>
      <w:r>
        <w:t>Tule rentoutumaan ja viihtymään laulun merkeissä.</w:t>
      </w:r>
    </w:p>
    <w:p>
      <w:pPr>
        <w:pStyle w:val="Heading1"/>
      </w:pPr>
      <w:r>
        <w:t>2.5.-30.5.</w:t>
      </w:r>
    </w:p>
    <w:p>
      <w:pPr>
        <w:pStyle w:val="Heading2"/>
      </w:pPr>
      <w:r>
        <w:t>10:00-12:00 Kevätkorttiaskartelua</w:t>
      </w:r>
    </w:p>
    <w:p>
      <w:r>
        <w:t xml:space="preserve">Vapaaehtoisen ohjaama harrastusryhmä. 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10:30-12:00 Senioritanssi</w:t>
      </w:r>
    </w:p>
    <w:p>
      <w:r>
        <w:t xml:space="preserve">Vapaaehtoisen ohjaama harrastusryhmä.   </w:t>
      </w:r>
    </w:p>
    <w:p>
      <w:pPr>
        <w:pStyle w:val="Heading2"/>
      </w:pPr>
      <w:r>
        <w:t>10:30-12:30 Musiikista voimaa</w:t>
      </w:r>
    </w:p>
    <w:p>
      <w:r>
        <w:t xml:space="preserve">Tule rentoutumaan ja viihtymään laulun merkeissä. </w:t>
      </w:r>
    </w:p>
    <w:p>
      <w:pPr>
        <w:pStyle w:val="Heading2"/>
      </w:pPr>
      <w:r>
        <w:t>11:00-13:00 Tikka ja darts</w:t>
      </w:r>
    </w:p>
    <w:p>
      <w:r>
        <w:t xml:space="preserve">Vapaaehtoisen ohjaama harrastusryhmä.   </w:t>
      </w:r>
    </w:p>
    <w:p>
      <w:pPr>
        <w:pStyle w:val="Heading2"/>
      </w:pPr>
      <w:r>
        <w:t>11:00-14:30 Tiffany-lasityöt</w:t>
      </w:r>
    </w:p>
    <w:p>
      <w:r>
        <w:t>Omatoiminen työskentely, ei vasta-alkajille, ei ohjausta.</w:t>
      </w:r>
    </w:p>
    <w:p>
      <w:pPr>
        <w:pStyle w:val="Heading2"/>
      </w:pPr>
      <w:r>
        <w:t>12:00-15:30 Marjapussi</w:t>
      </w:r>
    </w:p>
    <w:p>
      <w:r>
        <w:t xml:space="preserve">Vapaaehtoisen ohjaama harrastusryhmä.  </w:t>
      </w:r>
    </w:p>
    <w:p>
      <w:pPr>
        <w:pStyle w:val="Heading2"/>
      </w:pPr>
      <w:r>
        <w:t>12:30-15:00 TonkKumi- kisailua</w:t>
      </w:r>
    </w:p>
    <w:p>
      <w:r>
        <w:t xml:space="preserve">Vapaaehtoisen ohjaama harrasteryhmä. </w:t>
      </w:r>
    </w:p>
    <w:p>
      <w:pPr>
        <w:pStyle w:val="Heading1"/>
      </w:pPr>
      <w:r>
        <w:t>6.5. maanantai</w:t>
      </w:r>
    </w:p>
    <w:p>
      <w:pPr>
        <w:pStyle w:val="Heading2"/>
      </w:pPr>
      <w:r>
        <w:t>09:15-10:25 Seniorijooga</w:t>
      </w:r>
    </w:p>
    <w:p>
      <w:r>
        <w:t>Vapaaehtoisen ohjaama harrastusryhmä.</w:t>
      </w:r>
    </w:p>
    <w:p>
      <w:pPr>
        <w:pStyle w:val="Heading2"/>
      </w:pPr>
      <w:r>
        <w:t>10:00-14:00 Bridge</w:t>
      </w:r>
    </w:p>
    <w:p>
      <w:r>
        <w:t>Vapaaehtoisen ohjaama harrastusryhmä.</w:t>
      </w:r>
    </w:p>
    <w:p>
      <w:pPr>
        <w:pStyle w:val="Heading2"/>
      </w:pPr>
      <w:r>
        <w:t>10:00-13:00 Teresat</w:t>
      </w:r>
    </w:p>
    <w:p>
      <w:r>
        <w:t xml:space="preserve">Vapaaehtoisen ohjaama harrastusryhmä.   </w:t>
      </w:r>
    </w:p>
    <w:p>
      <w:pPr>
        <w:pStyle w:val="Heading2"/>
      </w:pPr>
      <w:r>
        <w:t>10:15-12:00 Saksan keskusteluryhmä</w:t>
      </w:r>
    </w:p>
    <w:p>
      <w:r>
        <w:t>Vapaaehtoisen ohjaama harrastusryhmä.</w:t>
      </w:r>
    </w:p>
    <w:p>
      <w:pPr>
        <w:pStyle w:val="Heading2"/>
      </w:pPr>
      <w:r>
        <w:t>11:00-12:00 Hyvinvointiryhmä Potero</w:t>
      </w:r>
    </w:p>
    <w:p>
      <w:r>
        <w:t>Hyvinvointia ja painonhallintaa.</w:t>
      </w:r>
    </w:p>
    <w:p>
      <w:pPr>
        <w:pStyle w:val="Heading2"/>
      </w:pPr>
      <w:r>
        <w:t>12:00-13:30 Kampin mieslaulajat "Körmyt" harjoittelee</w:t>
      </w:r>
    </w:p>
    <w:p>
      <w:r>
        <w:t>Tervetuloa uudet mieslaulajat mukaan!</w:t>
      </w:r>
    </w:p>
    <w:p>
      <w:pPr>
        <w:pStyle w:val="Heading2"/>
      </w:pPr>
      <w:r>
        <w:t>12:30-14:00 Ilosanomapiiri</w:t>
      </w:r>
    </w:p>
    <w:p>
      <w:r>
        <w:t xml:space="preserve">Vapaaehtoisen ohjaama harrastusryhmä.  </w:t>
      </w:r>
    </w:p>
    <w:p>
      <w:pPr>
        <w:pStyle w:val="Heading2"/>
      </w:pPr>
      <w:r>
        <w:t>13:00-15:00 Neulekahvila</w:t>
      </w:r>
    </w:p>
    <w:p>
      <w:r>
        <w:t>Neulomme, virkkaamme ja suunnittelemme omia käsitöitä. Samalla kahvitellaan ja ”parannetaan maailmaa” rennossa porukassa.</w:t>
      </w:r>
    </w:p>
    <w:p>
      <w:pPr>
        <w:pStyle w:val="Heading2"/>
      </w:pPr>
      <w:r>
        <w:t>14:00-17:00 Karaoke</w:t>
      </w:r>
    </w:p>
    <w:p>
      <w:r>
        <w:t>Tule rentoutumaan ja viihtymään laulun merkeissä.</w:t>
      </w:r>
    </w:p>
    <w:p>
      <w:pPr>
        <w:pStyle w:val="Heading2"/>
      </w:pPr>
      <w:r>
        <w:t>14:00-15:30 Pilke-porukka</w:t>
      </w:r>
    </w:p>
    <w:p>
      <w:r>
        <w:t>Ryhmä on tarkoitettu sinulle, joka olet huolestunut päihteiden käytöstäsi.</w:t>
      </w:r>
    </w:p>
    <w:p>
      <w:pPr>
        <w:pStyle w:val="Heading2"/>
      </w:pPr>
      <w:r>
        <w:t>14:00-15:30 Musamuorit harjoittelee</w:t>
      </w:r>
    </w:p>
    <w:p>
      <w:r>
        <w:t xml:space="preserve">Vapaaehtoisen ohjaama harrastusryhmä.   </w:t>
      </w:r>
    </w:p>
    <w:p>
      <w:pPr>
        <w:pStyle w:val="Heading1"/>
      </w:pPr>
      <w:r>
        <w:t>7.5. tiistai</w:t>
      </w:r>
    </w:p>
    <w:p>
      <w:pPr>
        <w:pStyle w:val="Heading2"/>
      </w:pPr>
      <w:r>
        <w:t>10:30-12:00 Englannin luku ja keskustelu</w:t>
      </w:r>
    </w:p>
    <w:p>
      <w:r>
        <w:t xml:space="preserve">Vapaaehtoisen ohjaama harrastusryhmä. </w:t>
      </w:r>
    </w:p>
    <w:p>
      <w:pPr>
        <w:pStyle w:val="Heading2"/>
      </w:pPr>
      <w:r>
        <w:t>11:00-15:00 Akvarelliryhmä</w:t>
      </w:r>
    </w:p>
    <w:p>
      <w:r>
        <w:t xml:space="preserve">Vapaaehtoisen ohjaama harrastusryhmä.  </w:t>
      </w:r>
    </w:p>
    <w:p>
      <w:pPr>
        <w:pStyle w:val="Heading2"/>
      </w:pPr>
      <w:r>
        <w:t>13:00-14:30 Avoin muistiryhmä</w:t>
      </w:r>
    </w:p>
    <w:p>
      <w:r>
        <w:t>Ryhmä on tarkoitettu sinulle, joka olet hiljattain saanut muistidiagnoosin.</w:t>
      </w:r>
    </w:p>
    <w:p>
      <w:pPr>
        <w:pStyle w:val="Heading2"/>
      </w:pPr>
      <w:r>
        <w:t>13:00-14:00 Mitä kuuluu?- etäryhmä</w:t>
      </w:r>
    </w:p>
    <w:p>
      <w:r>
        <w:t>Keskusteluryhmä, jossa vaihtuvat aiheet liittyvät senioreiden elämäntilanteeseen.</w:t>
      </w:r>
    </w:p>
    <w:p>
      <w:pPr>
        <w:pStyle w:val="Heading2"/>
      </w:pPr>
      <w:r>
        <w:t>13:00-14:30 Småprat på svenska</w:t>
      </w:r>
    </w:p>
    <w:p>
      <w:r>
        <w:t>Vapaaehtoisen ohjaama harrastusryhmä.</w:t>
      </w:r>
    </w:p>
    <w:p>
      <w:pPr>
        <w:pStyle w:val="Heading2"/>
      </w:pPr>
      <w:r>
        <w:t>13:00-14:00 Äly ja Väläys</w:t>
      </w:r>
    </w:p>
    <w:p>
      <w:r>
        <w:t xml:space="preserve">Ryhmä on tarkoitettu sinulle, joka kaipaat aivo- ja muistijumppaa. 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p>
      <w:pPr>
        <w:pStyle w:val="Heading2"/>
      </w:pPr>
      <w:r>
        <w:t>11:00-12:00 Diskussionsgrupp för svenskspråkiga seniorer</w:t>
      </w:r>
    </w:p>
    <w:p>
      <w:r>
        <w:t>Ingen handledning.</w:t>
      </w:r>
    </w:p>
    <w:p>
      <w:pPr>
        <w:pStyle w:val="Heading2"/>
      </w:pPr>
      <w:r>
        <w:t>12:30-15:00 Anna &amp; Toivo- ryhmä</w:t>
      </w:r>
    </w:p>
    <w:p>
      <w:r>
        <w:t>Tule tekemään Unicefin Anna ja Toivo -nukkeja.</w:t>
      </w:r>
    </w:p>
    <w:p>
      <w:pPr>
        <w:pStyle w:val="Heading2"/>
      </w:pPr>
      <w:r>
        <w:t>13:30-15:30 Suur-Helsingin Kalevalaisten naisten Kalevala- lukupiiri</w:t>
      </w:r>
    </w:p>
    <w:p>
      <w:r>
        <w:t>Kevään aikana lukupiirissä luetaan Kantelettaren runoja ja keskustellaan niistä.</w:t>
      </w:r>
    </w:p>
    <w:p>
      <w:pPr>
        <w:pStyle w:val="Heading2"/>
      </w:pPr>
      <w:r>
        <w:t>14:00-15:30 Avoin teemallinen keskusteluryhmä</w:t>
      </w:r>
    </w:p>
    <w:p>
      <w:r>
        <w:t>Vapaaehtoisen ohjaama harrastusryhmä.</w:t>
      </w:r>
    </w:p>
    <w:p>
      <w:pPr>
        <w:pStyle w:val="Heading2"/>
      </w:pPr>
      <w:r>
        <w:t>14:00-18:00 Canasta</w:t>
      </w:r>
    </w:p>
    <w:p>
      <w:r>
        <w:t xml:space="preserve">Vapaaehtoisen ohjaama harrastusryhmä.   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10:30-12:00 Senioritanssi</w:t>
      </w:r>
    </w:p>
    <w:p>
      <w:r>
        <w:t xml:space="preserve">Vapaaehtoisen ohjaama harrastusryhmä.   </w:t>
      </w:r>
    </w:p>
    <w:p>
      <w:pPr>
        <w:pStyle w:val="Heading2"/>
      </w:pPr>
      <w:r>
        <w:t>10:30-12:30 Musiikista voimaa</w:t>
      </w:r>
    </w:p>
    <w:p>
      <w:r>
        <w:t xml:space="preserve">Tule rentoutumaan ja viihtymään laulun merkeissä. </w:t>
      </w:r>
    </w:p>
    <w:p>
      <w:pPr>
        <w:pStyle w:val="Heading2"/>
      </w:pPr>
      <w:r>
        <w:t>11:00-13:00 Tikka ja darts</w:t>
      </w:r>
    </w:p>
    <w:p>
      <w:r>
        <w:t xml:space="preserve">Vapaaehtoisen ohjaama harrastusryhmä.   </w:t>
      </w:r>
    </w:p>
    <w:p>
      <w:pPr>
        <w:pStyle w:val="Heading2"/>
      </w:pPr>
      <w:r>
        <w:t>11:00-14:30 Tiffany-lasityöt</w:t>
      </w:r>
    </w:p>
    <w:p>
      <w:r>
        <w:t>Omatoiminen työskentely, ei vasta-alkajille, ei ohjausta.</w:t>
      </w:r>
    </w:p>
    <w:p>
      <w:pPr>
        <w:pStyle w:val="Heading2"/>
      </w:pPr>
      <w:r>
        <w:t>12:00-15:30 Marjapussi</w:t>
      </w:r>
    </w:p>
    <w:p>
      <w:r>
        <w:t xml:space="preserve">Vapaaehtoisen ohjaama harrastusryhmä.  </w:t>
      </w:r>
    </w:p>
    <w:p>
      <w:pPr>
        <w:pStyle w:val="Heading2"/>
      </w:pPr>
      <w:r>
        <w:t>12:30-15:00 TonkKumi- kisailua</w:t>
      </w:r>
    </w:p>
    <w:p>
      <w:r>
        <w:t xml:space="preserve">Vapaaehtoisen ohjaama harrasteryhmä. 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09:15-10:25 Seniorijooga</w:t>
      </w:r>
    </w:p>
    <w:p>
      <w:r>
        <w:t>Vapaaehtoisen ohjaama harrastusryhmä.</w:t>
      </w:r>
    </w:p>
    <w:p>
      <w:pPr>
        <w:pStyle w:val="Heading2"/>
      </w:pPr>
      <w:r>
        <w:t>10:00-14:00 Bridge</w:t>
      </w:r>
    </w:p>
    <w:p>
      <w:r>
        <w:t>Vapaaehtoisen ohjaama harrastusryhmä.</w:t>
      </w:r>
    </w:p>
    <w:p>
      <w:pPr>
        <w:pStyle w:val="Heading2"/>
      </w:pPr>
      <w:r>
        <w:t>10:00-13:00 Teresat</w:t>
      </w:r>
    </w:p>
    <w:p>
      <w:r>
        <w:t xml:space="preserve">Vapaaehtoisen ohjaama harrastusryhmä.   </w:t>
      </w:r>
    </w:p>
    <w:p>
      <w:pPr>
        <w:pStyle w:val="Heading2"/>
      </w:pPr>
      <w:r>
        <w:t>10:15-12:00 Saksan keskusteluryhmä</w:t>
      </w:r>
    </w:p>
    <w:p>
      <w:r>
        <w:t>Vapaaehtoisen ohjaama harrastusryhmä.</w:t>
      </w:r>
    </w:p>
    <w:p>
      <w:pPr>
        <w:pStyle w:val="Heading2"/>
      </w:pPr>
      <w:r>
        <w:t>11:00-12:00 Hyvinvointiryhmä Potero</w:t>
      </w:r>
    </w:p>
    <w:p>
      <w:r>
        <w:t>Hyvinvointia ja painonhallintaa.</w:t>
      </w:r>
    </w:p>
    <w:p>
      <w:pPr>
        <w:pStyle w:val="Heading2"/>
      </w:pPr>
      <w:r>
        <w:t>12:00-13:30 Kampin mieslaulajat "Körmyt" harjoittelee</w:t>
      </w:r>
    </w:p>
    <w:p>
      <w:r>
        <w:t>Tervetuloa uudet mieslaulajat mukaan!</w:t>
      </w:r>
    </w:p>
    <w:p>
      <w:pPr>
        <w:pStyle w:val="Heading2"/>
      </w:pPr>
      <w:r>
        <w:t>12:30-14:00 Ilosanomapiiri</w:t>
      </w:r>
    </w:p>
    <w:p>
      <w:r>
        <w:t xml:space="preserve">Vapaaehtoisen ohjaama harrastusryhmä.  </w:t>
      </w:r>
    </w:p>
    <w:p>
      <w:pPr>
        <w:pStyle w:val="Heading2"/>
      </w:pPr>
      <w:r>
        <w:t>13:00-15:00 Neulekahvila</w:t>
      </w:r>
    </w:p>
    <w:p>
      <w:r>
        <w:t>Neulomme, virkkaamme ja suunnittelemme omia käsitöitä. Samalla kahvitellaan ja ”parannetaan maailmaa” rennossa porukassa.</w:t>
      </w:r>
    </w:p>
    <w:p>
      <w:pPr>
        <w:pStyle w:val="Heading2"/>
      </w:pPr>
      <w:r>
        <w:t>14:00-17:00 Karaoke</w:t>
      </w:r>
    </w:p>
    <w:p>
      <w:r>
        <w:t>Tule rentoutumaan ja viihtymään laulun merkeissä.</w:t>
      </w:r>
    </w:p>
    <w:p>
      <w:pPr>
        <w:pStyle w:val="Heading2"/>
      </w:pPr>
      <w:r>
        <w:t>14:00-15:30 Pilke-porukka</w:t>
      </w:r>
    </w:p>
    <w:p>
      <w:r>
        <w:t>Ryhmä on tarkoitettu sinulle, joka olet huolestunut päihteiden käytöstäsi.</w:t>
      </w:r>
    </w:p>
    <w:p>
      <w:pPr>
        <w:pStyle w:val="Heading2"/>
      </w:pPr>
      <w:r>
        <w:t>14:00-15:30 Musamuorit harjoittelee</w:t>
      </w:r>
    </w:p>
    <w:p>
      <w:r>
        <w:t xml:space="preserve">Vapaaehtoisen ohjaama harrastusryhmä.   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10:30-12:00 Englannin luku ja keskustelu</w:t>
      </w:r>
    </w:p>
    <w:p>
      <w:r>
        <w:t xml:space="preserve">Vapaaehtoisen ohjaama harrastusryhmä. </w:t>
      </w:r>
    </w:p>
    <w:p>
      <w:pPr>
        <w:pStyle w:val="Heading2"/>
      </w:pPr>
      <w:r>
        <w:t>11:00-15:00 Akvarelliryhmä</w:t>
      </w:r>
    </w:p>
    <w:p>
      <w:r>
        <w:t xml:space="preserve">Vapaaehtoisen ohjaama harrastusryhmä.  </w:t>
      </w:r>
    </w:p>
    <w:p>
      <w:pPr>
        <w:pStyle w:val="Heading2"/>
      </w:pPr>
      <w:r>
        <w:t>13:00-14:30 Avoin muistiryhmä</w:t>
      </w:r>
    </w:p>
    <w:p>
      <w:r>
        <w:t>Ryhmä on tarkoitettu sinulle, joka olet hiljattain saanut muistidiagnoosin.</w:t>
      </w:r>
    </w:p>
    <w:p>
      <w:pPr>
        <w:pStyle w:val="Heading2"/>
      </w:pPr>
      <w:r>
        <w:t>13:00-14:00 Mitä kuuluu?- etäryhmä</w:t>
      </w:r>
    </w:p>
    <w:p>
      <w:r>
        <w:t>Keskusteluryhmä, jossa vaihtuvat aiheet liittyvät senioreiden elämäntilanteeseen.</w:t>
      </w:r>
    </w:p>
    <w:p>
      <w:pPr>
        <w:pStyle w:val="Heading2"/>
      </w:pPr>
      <w:r>
        <w:t>13:00-14:30 Småprat på svenska</w:t>
      </w:r>
    </w:p>
    <w:p>
      <w:r>
        <w:t>Vapaaehtoisen ohjaama harrastusryhmä.</w:t>
      </w:r>
    </w:p>
    <w:p>
      <w:pPr>
        <w:pStyle w:val="Heading2"/>
      </w:pPr>
      <w:r>
        <w:t>13:00-14:00 Äly ja Väläys</w:t>
      </w:r>
    </w:p>
    <w:p>
      <w:r>
        <w:t xml:space="preserve">Ryhmä on tarkoitettu sinulle, joka kaipaat aivo- ja muistijumppaa. 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p>
      <w:pPr>
        <w:pStyle w:val="Heading2"/>
      </w:pPr>
      <w:r>
        <w:t>11:00-12:00 Diskussionsgrupp för svenskspråkiga seniorer</w:t>
      </w:r>
    </w:p>
    <w:p>
      <w:r>
        <w:t>Ingen handledning.</w:t>
      </w:r>
    </w:p>
    <w:p>
      <w:pPr>
        <w:pStyle w:val="Heading2"/>
      </w:pPr>
      <w:r>
        <w:t>12:30-15:00 Anna &amp; Toivo- ryhmä</w:t>
      </w:r>
    </w:p>
    <w:p>
      <w:r>
        <w:t>Tule tekemään Unicefin Anna ja Toivo -nukkeja.</w:t>
      </w:r>
    </w:p>
    <w:p>
      <w:pPr>
        <w:pStyle w:val="Heading2"/>
      </w:pPr>
      <w:r>
        <w:t>14:00-15:30 Avoin teemallinen keskusteluryhmä</w:t>
      </w:r>
    </w:p>
    <w:p>
      <w:r>
        <w:t>Vapaaehtoisen ohjaama harrastusryhmä.</w:t>
      </w:r>
    </w:p>
    <w:p>
      <w:pPr>
        <w:pStyle w:val="Heading2"/>
      </w:pPr>
      <w:r>
        <w:t>14:00-18:00 Canasta</w:t>
      </w:r>
    </w:p>
    <w:p>
      <w:r>
        <w:t xml:space="preserve">Vapaaehtoisen ohjaama harrastusryhmä.   </w:t>
      </w:r>
    </w:p>
    <w:p>
      <w:pPr>
        <w:pStyle w:val="Heading2"/>
      </w:pPr>
      <w:r>
        <w:t>14:00-15:00 Kampin Kiperät - tietovisa</w:t>
      </w:r>
    </w:p>
    <w:p>
      <w:r>
        <w:t xml:space="preserve">Visaillaan vapaaehtoisten vetämänä parillisten viikkojen keskiviikkoina. </w:t>
      </w:r>
    </w:p>
    <w:p>
      <w:pPr>
        <w:pStyle w:val="Heading1"/>
      </w:pPr>
      <w:r>
        <w:t>16.5. torstai</w:t>
      </w:r>
    </w:p>
    <w:p>
      <w:pPr>
        <w:pStyle w:val="Heading2"/>
      </w:pPr>
      <w:r>
        <w:t>08:00-10:00 Pingis</w:t>
      </w:r>
    </w:p>
    <w:p>
      <w:r>
        <w:t xml:space="preserve">Vapaaehtoisen ohjaama harrastusryhmä.  </w:t>
      </w:r>
    </w:p>
    <w:p>
      <w:pPr>
        <w:pStyle w:val="Heading2"/>
      </w:pPr>
      <w:r>
        <w:t>09:00-12:00 Värjärit- kankaanpainanta</w:t>
      </w:r>
    </w:p>
    <w:p>
      <w:r>
        <w:t xml:space="preserve">Vapaaehtoisen ohjaama harrastusryhmä.  </w:t>
      </w:r>
    </w:p>
    <w:p>
      <w:pPr>
        <w:pStyle w:val="Heading2"/>
      </w:pPr>
      <w:r>
        <w:t>10:00-11:30 Avoin keskusteluryhmä</w:t>
      </w:r>
    </w:p>
    <w:p>
      <w:r>
        <w:t>Tule mukaan juttelemaan muiden ikäihmisten kanssa ja viettämään aikaa yhdessä.</w:t>
      </w:r>
    </w:p>
    <w:p>
      <w:pPr>
        <w:pStyle w:val="Heading2"/>
      </w:pPr>
      <w:r>
        <w:t>10:00-12:00 Mielikuvamaalarit</w:t>
      </w:r>
    </w:p>
    <w:p>
      <w:r>
        <w:t>Tule sukeltamaan värien ja materiaalien maailmaan ennakkoluulottomasti pienten harjoitusten avulla.</w:t>
      </w:r>
    </w:p>
    <w:p>
      <w:pPr>
        <w:pStyle w:val="Heading2"/>
      </w:pPr>
      <w:r>
        <w:t>10:00-12:00 Kevätkorttiaskartelua</w:t>
      </w:r>
    </w:p>
    <w:p>
      <w:r>
        <w:t xml:space="preserve">Vapaaehtoisen ohjaama harrastusryhmä. </w:t>
      </w:r>
    </w:p>
    <w:p>
      <w:pPr>
        <w:pStyle w:val="Heading2"/>
      </w:pPr>
      <w:r>
        <w:t>10:00-12:00 Kampin seniorikuoro harjoittelee</w:t>
      </w:r>
    </w:p>
    <w:p>
      <w:r>
        <w:t>Kuoroa johtaa Leena Posti.</w:t>
      </w:r>
    </w:p>
    <w:p>
      <w:pPr>
        <w:pStyle w:val="Heading2"/>
      </w:pPr>
      <w:r>
        <w:t>12:00-16:00 Kädentaitokerho</w:t>
      </w:r>
    </w:p>
    <w:p>
      <w:r>
        <w:t xml:space="preserve">Vapaaehtoisen ohjaama harrastusryhmä. </w:t>
      </w:r>
    </w:p>
    <w:p>
      <w:pPr>
        <w:pStyle w:val="Heading2"/>
      </w:pPr>
      <w:r>
        <w:t>12:30-14:30 Digikerho</w:t>
      </w:r>
    </w:p>
    <w:p>
      <w:r>
        <w:t>Vapaaehtoisen ohjaama harrastusryhmä.</w:t>
      </w:r>
    </w:p>
    <w:p>
      <w:pPr>
        <w:pStyle w:val="Heading2"/>
      </w:pPr>
      <w:r>
        <w:t>13:00-17:00 Bridgewerstas</w:t>
      </w:r>
    </w:p>
    <w:p>
      <w:r>
        <w:t xml:space="preserve">Vapaaehtoisen ohjaama harrastusryhmä.  </w:t>
      </w:r>
    </w:p>
    <w:p>
      <w:pPr>
        <w:pStyle w:val="Heading2"/>
      </w:pPr>
      <w:r>
        <w:t>13:00-15:00 Haitarilaulajat</w:t>
      </w:r>
    </w:p>
    <w:p>
      <w:r>
        <w:t>Tule rentoutumaan ja viihtymään laulun merkeissä.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10:30-12:00 Senioritanssi</w:t>
      </w:r>
    </w:p>
    <w:p>
      <w:r>
        <w:t xml:space="preserve">Vapaaehtoisen ohjaama harrastusryhmä.   </w:t>
      </w:r>
    </w:p>
    <w:p>
      <w:pPr>
        <w:pStyle w:val="Heading2"/>
      </w:pPr>
      <w:r>
        <w:t>10:30-12:30 Musiikista voimaa</w:t>
      </w:r>
    </w:p>
    <w:p>
      <w:r>
        <w:t xml:space="preserve">Tule rentoutumaan ja viihtymään laulun merkeissä. </w:t>
      </w:r>
    </w:p>
    <w:p>
      <w:pPr>
        <w:pStyle w:val="Heading2"/>
      </w:pPr>
      <w:r>
        <w:t>11:00-13:00 Tikka ja darts</w:t>
      </w:r>
    </w:p>
    <w:p>
      <w:r>
        <w:t xml:space="preserve">Vapaaehtoisen ohjaama harrastusryhmä.   </w:t>
      </w:r>
    </w:p>
    <w:p>
      <w:pPr>
        <w:pStyle w:val="Heading2"/>
      </w:pPr>
      <w:r>
        <w:t>11:00-14:30 Tiffany-lasityöt</w:t>
      </w:r>
    </w:p>
    <w:p>
      <w:r>
        <w:t>Omatoiminen työskentely, ei vasta-alkajille, ei ohjausta.</w:t>
      </w:r>
    </w:p>
    <w:p>
      <w:pPr>
        <w:pStyle w:val="Heading2"/>
      </w:pPr>
      <w:r>
        <w:t>12:00-15:30 Marjapussi</w:t>
      </w:r>
    </w:p>
    <w:p>
      <w:r>
        <w:t xml:space="preserve">Vapaaehtoisen ohjaama harrastusryhmä.  </w:t>
      </w:r>
    </w:p>
    <w:p>
      <w:pPr>
        <w:pStyle w:val="Heading2"/>
      </w:pPr>
      <w:r>
        <w:t>12:30-15:00 TonkKumi- kisailua</w:t>
      </w:r>
    </w:p>
    <w:p>
      <w:r>
        <w:t xml:space="preserve">Vapaaehtoisen ohjaama harrasteryhmä. 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09:15-10:25 Seniorijooga</w:t>
      </w:r>
    </w:p>
    <w:p>
      <w:r>
        <w:t>Vapaaehtoisen ohjaama harrastusryhmä.</w:t>
      </w:r>
    </w:p>
    <w:p>
      <w:pPr>
        <w:pStyle w:val="Heading2"/>
      </w:pPr>
      <w:r>
        <w:t>10:00-14:00 Bridge</w:t>
      </w:r>
    </w:p>
    <w:p>
      <w:r>
        <w:t>Vapaaehtoisen ohjaama harrastusryhmä.</w:t>
      </w:r>
    </w:p>
    <w:p>
      <w:pPr>
        <w:pStyle w:val="Heading2"/>
      </w:pPr>
      <w:r>
        <w:t>10:00-13:00 Teresat</w:t>
      </w:r>
    </w:p>
    <w:p>
      <w:r>
        <w:t xml:space="preserve">Vapaaehtoisen ohjaama harrastusryhmä.   </w:t>
      </w:r>
    </w:p>
    <w:p>
      <w:pPr>
        <w:pStyle w:val="Heading2"/>
      </w:pPr>
      <w:r>
        <w:t>10:15-12:00 Saksan keskusteluryhmä</w:t>
      </w:r>
    </w:p>
    <w:p>
      <w:r>
        <w:t>Vapaaehtoisen ohjaama harrastusryhmä.</w:t>
      </w:r>
    </w:p>
    <w:p>
      <w:pPr>
        <w:pStyle w:val="Heading2"/>
      </w:pPr>
      <w:r>
        <w:t>11:00-12:00 Hyvinvointiryhmä Potero</w:t>
      </w:r>
    </w:p>
    <w:p>
      <w:r>
        <w:t>Hyvinvointia ja painonhallintaa.</w:t>
      </w:r>
    </w:p>
    <w:p>
      <w:pPr>
        <w:pStyle w:val="Heading2"/>
      </w:pPr>
      <w:r>
        <w:t>12:00-13:30 Kampin mieslaulajat "Körmyt" harjoittelee</w:t>
      </w:r>
    </w:p>
    <w:p>
      <w:r>
        <w:t>Tervetuloa uudet mieslaulajat mukaan!</w:t>
      </w:r>
    </w:p>
    <w:p>
      <w:pPr>
        <w:pStyle w:val="Heading2"/>
      </w:pPr>
      <w:r>
        <w:t>12:30-14:00 Ilosanomapiiri</w:t>
      </w:r>
    </w:p>
    <w:p>
      <w:r>
        <w:t xml:space="preserve">Vapaaehtoisen ohjaama harrastusryhmä.  </w:t>
      </w:r>
    </w:p>
    <w:p>
      <w:pPr>
        <w:pStyle w:val="Heading2"/>
      </w:pPr>
      <w:r>
        <w:t>13:00-15:00 Neulekahvila</w:t>
      </w:r>
    </w:p>
    <w:p>
      <w:r>
        <w:t>Neulomme, virkkaamme ja suunnittelemme omia käsitöitä. Samalla kahvitellaan ja ”parannetaan maailmaa” rennossa porukassa.</w:t>
      </w:r>
    </w:p>
    <w:p>
      <w:pPr>
        <w:pStyle w:val="Heading2"/>
      </w:pPr>
      <w:r>
        <w:t>14:00-17:00 Karaoke</w:t>
      </w:r>
    </w:p>
    <w:p>
      <w:r>
        <w:t>Tule rentoutumaan ja viihtymään laulun merkeissä.</w:t>
      </w:r>
    </w:p>
    <w:p>
      <w:pPr>
        <w:pStyle w:val="Heading2"/>
      </w:pPr>
      <w:r>
        <w:t>14:00-15:30 Pilke-porukka</w:t>
      </w:r>
    </w:p>
    <w:p>
      <w:r>
        <w:t>Ryhmä on tarkoitettu sinulle, joka olet huolestunut päihteiden käytöstäsi.</w:t>
      </w:r>
    </w:p>
    <w:p>
      <w:pPr>
        <w:pStyle w:val="Heading2"/>
      </w:pPr>
      <w:r>
        <w:t>14:00-15:30 Musamuorit harjoittelee</w:t>
      </w:r>
    </w:p>
    <w:p>
      <w:r>
        <w:t xml:space="preserve">Vapaaehtoisen ohjaama harrastusryhmä.   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10:30-12:00 Englannin luku ja keskustelu</w:t>
      </w:r>
    </w:p>
    <w:p>
      <w:r>
        <w:t xml:space="preserve">Vapaaehtoisen ohjaama harrastusryhmä. </w:t>
      </w:r>
    </w:p>
    <w:p>
      <w:pPr>
        <w:pStyle w:val="Heading2"/>
      </w:pPr>
      <w:r>
        <w:t>11:00-15:00 Akvarelliryhmä</w:t>
      </w:r>
    </w:p>
    <w:p>
      <w:r>
        <w:t xml:space="preserve">Vapaaehtoisen ohjaama harrastusryhmä.  </w:t>
      </w:r>
    </w:p>
    <w:p>
      <w:pPr>
        <w:pStyle w:val="Heading2"/>
      </w:pPr>
      <w:r>
        <w:t>13:00-14:30 Avoin muistiryhmä</w:t>
      </w:r>
    </w:p>
    <w:p>
      <w:r>
        <w:t>Ryhmä on tarkoitettu sinulle, joka olet hiljattain saanut muistidiagnoosin.</w:t>
      </w:r>
    </w:p>
    <w:p>
      <w:pPr>
        <w:pStyle w:val="Heading2"/>
      </w:pPr>
      <w:r>
        <w:t>13:00-14:00 Mitä kuuluu?- etäryhmä</w:t>
      </w:r>
    </w:p>
    <w:p>
      <w:r>
        <w:t>Keskusteluryhmä, jossa vaihtuvat aiheet liittyvät senioreiden elämäntilanteeseen.</w:t>
      </w:r>
    </w:p>
    <w:p>
      <w:pPr>
        <w:pStyle w:val="Heading2"/>
      </w:pPr>
      <w:r>
        <w:t>13:00-14:30 Småprat på svenska</w:t>
      </w:r>
    </w:p>
    <w:p>
      <w:r>
        <w:t>Vapaaehtoisen ohjaama harrastusryhmä.</w:t>
      </w:r>
    </w:p>
    <w:p>
      <w:pPr>
        <w:pStyle w:val="Heading2"/>
      </w:pPr>
      <w:r>
        <w:t>13:00-14:00 Äly ja Väläys</w:t>
      </w:r>
    </w:p>
    <w:p>
      <w:r>
        <w:t xml:space="preserve">Ryhmä on tarkoitettu sinulle, joka kaipaat aivo- ja muistijumppaa. 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p>
      <w:pPr>
        <w:pStyle w:val="Heading2"/>
      </w:pPr>
      <w:r>
        <w:t>11:00-12:00 Diskussionsgrupp för svenskspråkiga seniorer</w:t>
      </w:r>
    </w:p>
    <w:p>
      <w:r>
        <w:t>Ingen handledning.</w:t>
      </w:r>
    </w:p>
    <w:p>
      <w:pPr>
        <w:pStyle w:val="Heading2"/>
      </w:pPr>
      <w:r>
        <w:t>14:00-15:30 Avoin teemallinen keskusteluryhmä</w:t>
      </w:r>
    </w:p>
    <w:p>
      <w:r>
        <w:t>Vapaaehtoisen ohjaama harrastusryhmä.</w:t>
      </w:r>
    </w:p>
    <w:p>
      <w:pPr>
        <w:pStyle w:val="Heading2"/>
      </w:pPr>
      <w:r>
        <w:t>14:00-18:00 Canasta</w:t>
      </w:r>
    </w:p>
    <w:p>
      <w:r>
        <w:t xml:space="preserve">Vapaaehtoisen ohjaama harrastusryhmä.   </w:t>
      </w:r>
    </w:p>
    <w:p>
      <w:pPr>
        <w:pStyle w:val="Heading1"/>
      </w:pPr>
      <w:r>
        <w:t>23.5. torstai</w:t>
      </w:r>
    </w:p>
    <w:p>
      <w:pPr>
        <w:pStyle w:val="Heading2"/>
      </w:pPr>
      <w:r>
        <w:t>08:00-10:00 Pingis</w:t>
      </w:r>
    </w:p>
    <w:p>
      <w:r>
        <w:t xml:space="preserve">Vapaaehtoisen ohjaama harrastusryhmä.  </w:t>
      </w:r>
    </w:p>
    <w:p>
      <w:pPr>
        <w:pStyle w:val="Heading2"/>
      </w:pPr>
      <w:r>
        <w:t>09:00-12:00 Värjärit- kankaanpainanta</w:t>
      </w:r>
    </w:p>
    <w:p>
      <w:r>
        <w:t xml:space="preserve">Vapaaehtoisen ohjaama harrastusryhmä.  </w:t>
      </w:r>
    </w:p>
    <w:p>
      <w:pPr>
        <w:pStyle w:val="Heading2"/>
      </w:pPr>
      <w:r>
        <w:t>10:00-12:00 Mielikuvamaalarit</w:t>
      </w:r>
    </w:p>
    <w:p>
      <w:r>
        <w:t>Tule sukeltamaan värien ja materiaalien maailmaan ennakkoluulottomasti pienten harjoitusten avulla.</w:t>
      </w:r>
    </w:p>
    <w:p>
      <w:pPr>
        <w:pStyle w:val="Heading2"/>
      </w:pPr>
      <w:r>
        <w:t>10:00-12:00 Kevätkorttiaskartelua</w:t>
      </w:r>
    </w:p>
    <w:p>
      <w:r>
        <w:t xml:space="preserve">Vapaaehtoisen ohjaama harrastusryhmä. </w:t>
      </w:r>
    </w:p>
    <w:p>
      <w:pPr>
        <w:pStyle w:val="Heading2"/>
      </w:pPr>
      <w:r>
        <w:t>10:00-11:00 Lukuhetki</w:t>
      </w:r>
    </w:p>
    <w:p>
      <w:r>
        <w:t xml:space="preserve">Vapaaehtoisen ohjaama harrastusryhmä.  </w:t>
      </w:r>
    </w:p>
    <w:p>
      <w:pPr>
        <w:pStyle w:val="Heading2"/>
      </w:pPr>
      <w:r>
        <w:t>12:00-16:00 Kädentaitokerho</w:t>
      </w:r>
    </w:p>
    <w:p>
      <w:r>
        <w:t xml:space="preserve">Vapaaehtoisen ohjaama harrastusryhmä. </w:t>
      </w:r>
    </w:p>
    <w:p>
      <w:pPr>
        <w:pStyle w:val="Heading2"/>
      </w:pPr>
      <w:r>
        <w:t>13:00-17:00 Bridgewerstas</w:t>
      </w:r>
    </w:p>
    <w:p>
      <w:r>
        <w:t xml:space="preserve">Vapaaehtoisen ohjaama harrastusryhmä.  </w:t>
      </w:r>
    </w:p>
    <w:p>
      <w:pPr>
        <w:pStyle w:val="Heading2"/>
      </w:pPr>
      <w:r>
        <w:t>13:00-15:00 Haitarilaulajat</w:t>
      </w:r>
    </w:p>
    <w:p>
      <w:r>
        <w:t>Tule rentoutumaan ja viihtymään laulun merkeissä.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10:30-12:00 Senioritanssi</w:t>
      </w:r>
    </w:p>
    <w:p>
      <w:r>
        <w:t xml:space="preserve">Vapaaehtoisen ohjaama harrastusryhmä.   </w:t>
      </w:r>
    </w:p>
    <w:p>
      <w:pPr>
        <w:pStyle w:val="Heading2"/>
      </w:pPr>
      <w:r>
        <w:t>10:30-12:30 Musiikista voimaa</w:t>
      </w:r>
    </w:p>
    <w:p>
      <w:r>
        <w:t xml:space="preserve">Tule rentoutumaan ja viihtymään laulun merkeissä. </w:t>
      </w:r>
    </w:p>
    <w:p>
      <w:pPr>
        <w:pStyle w:val="Heading2"/>
      </w:pPr>
      <w:r>
        <w:t>11:00-13:00 Tikka ja darts</w:t>
      </w:r>
    </w:p>
    <w:p>
      <w:r>
        <w:t xml:space="preserve">Vapaaehtoisen ohjaama harrastusryhmä.   </w:t>
      </w:r>
    </w:p>
    <w:p>
      <w:pPr>
        <w:pStyle w:val="Heading2"/>
      </w:pPr>
      <w:r>
        <w:t>11:00-14:30 Tiffany-lasityöt</w:t>
      </w:r>
    </w:p>
    <w:p>
      <w:r>
        <w:t>Omatoiminen työskentely, ei vasta-alkajille, ei ohjausta.</w:t>
      </w:r>
    </w:p>
    <w:p>
      <w:pPr>
        <w:pStyle w:val="Heading2"/>
      </w:pPr>
      <w:r>
        <w:t>12:00-15:30 Marjapussi</w:t>
      </w:r>
    </w:p>
    <w:p>
      <w:r>
        <w:t xml:space="preserve">Vapaaehtoisen ohjaama harrastusryhmä.  </w:t>
      </w:r>
    </w:p>
    <w:p>
      <w:pPr>
        <w:pStyle w:val="Heading2"/>
      </w:pPr>
      <w:r>
        <w:t>12:30-15:00 TonkKumi- kisailua</w:t>
      </w:r>
    </w:p>
    <w:p>
      <w:r>
        <w:t xml:space="preserve">Vapaaehtoisen ohjaama harrasteryhmä. 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10:00-14:00 Bridge</w:t>
      </w:r>
    </w:p>
    <w:p>
      <w:r>
        <w:t>Vapaaehtoisen ohjaama harrastusryhmä.</w:t>
      </w:r>
    </w:p>
    <w:p>
      <w:pPr>
        <w:pStyle w:val="Heading2"/>
      </w:pPr>
      <w:r>
        <w:t>10:00-13:00 Teresat</w:t>
      </w:r>
    </w:p>
    <w:p>
      <w:r>
        <w:t xml:space="preserve">Vapaaehtoisen ohjaama harrastusryhmä.   </w:t>
      </w:r>
    </w:p>
    <w:p>
      <w:pPr>
        <w:pStyle w:val="Heading2"/>
      </w:pPr>
      <w:r>
        <w:t>10:15-12:00 Saksan keskusteluryhmä</w:t>
      </w:r>
    </w:p>
    <w:p>
      <w:r>
        <w:t>Vapaaehtoisen ohjaama harrastusryhmä.</w:t>
      </w:r>
    </w:p>
    <w:p>
      <w:pPr>
        <w:pStyle w:val="Heading2"/>
      </w:pPr>
      <w:r>
        <w:t>11:00-12:00 Hyvinvointiryhmä Potero</w:t>
      </w:r>
    </w:p>
    <w:p>
      <w:r>
        <w:t>Hyvinvointia ja painonhallintaa.</w:t>
      </w:r>
    </w:p>
    <w:p>
      <w:pPr>
        <w:pStyle w:val="Heading2"/>
      </w:pPr>
      <w:r>
        <w:t>12:30-14:00 Ilosanomapiiri</w:t>
      </w:r>
    </w:p>
    <w:p>
      <w:r>
        <w:t xml:space="preserve">Vapaaehtoisen ohjaama harrastusryhmä.  </w:t>
      </w:r>
    </w:p>
    <w:p>
      <w:pPr>
        <w:pStyle w:val="Heading2"/>
      </w:pPr>
      <w:r>
        <w:t>13:00-15:00 Neulekahvila</w:t>
      </w:r>
    </w:p>
    <w:p>
      <w:r>
        <w:t>Neulomme, virkkaamme ja suunnittelemme omia käsitöitä. Samalla kahvitellaan ja ”parannetaan maailmaa” rennossa porukassa.</w:t>
      </w:r>
    </w:p>
    <w:p>
      <w:pPr>
        <w:pStyle w:val="Heading2"/>
      </w:pPr>
      <w:r>
        <w:t>14:00-17:00 Karaoke</w:t>
      </w:r>
    </w:p>
    <w:p>
      <w:r>
        <w:t>Tule rentoutumaan ja viihtymään laulun merkeissä.</w:t>
      </w:r>
    </w:p>
    <w:p>
      <w:pPr>
        <w:pStyle w:val="Heading2"/>
      </w:pPr>
      <w:r>
        <w:t>14:00-15:30 Pilke-porukka</w:t>
      </w:r>
    </w:p>
    <w:p>
      <w:r>
        <w:t>Ryhmä on tarkoitettu sinulle, joka olet huolestunut päihteiden käytöstäsi.</w:t>
      </w:r>
    </w:p>
    <w:p>
      <w:pPr>
        <w:pStyle w:val="Heading2"/>
      </w:pPr>
      <w:r>
        <w:t>14:00-15:30 Musamuorit harjoittelee</w:t>
      </w:r>
    </w:p>
    <w:p>
      <w:r>
        <w:t xml:space="preserve">Vapaaehtoisen ohjaama harrastusryhmä.   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10:30-12:00 Englannin luku ja keskustelu</w:t>
      </w:r>
    </w:p>
    <w:p>
      <w:r>
        <w:t xml:space="preserve">Vapaaehtoisen ohjaama harrastusryhmä. </w:t>
      </w:r>
    </w:p>
    <w:p>
      <w:pPr>
        <w:pStyle w:val="Heading2"/>
      </w:pPr>
      <w:r>
        <w:t>11:00-15:00 Akvarelliryhmä</w:t>
      </w:r>
    </w:p>
    <w:p>
      <w:r>
        <w:t xml:space="preserve">Vapaaehtoisen ohjaama harrastusryhmä.  </w:t>
      </w:r>
    </w:p>
    <w:p>
      <w:pPr>
        <w:pStyle w:val="Heading2"/>
      </w:pPr>
      <w:r>
        <w:t>13:00-14:30 Avoin muistiryhmä</w:t>
      </w:r>
    </w:p>
    <w:p>
      <w:r>
        <w:t>Ryhmä on tarkoitettu sinulle, joka olet hiljattain saanut muistidiagnoosin.</w:t>
      </w:r>
    </w:p>
    <w:p>
      <w:pPr>
        <w:pStyle w:val="Heading2"/>
      </w:pPr>
      <w:r>
        <w:t>13:00-14:00 Mitä kuuluu?- etäryhmä</w:t>
      </w:r>
    </w:p>
    <w:p>
      <w:r>
        <w:t>Keskusteluryhmä, jossa vaihtuvat aiheet liittyvät senioreiden elämäntilanteeseen.</w:t>
      </w:r>
    </w:p>
    <w:p>
      <w:pPr>
        <w:pStyle w:val="Heading2"/>
      </w:pPr>
      <w:r>
        <w:t>13:00-14:30 Småprat på svenska</w:t>
      </w:r>
    </w:p>
    <w:p>
      <w:r>
        <w:t>Vapaaehtoisen ohjaama harrastusryhmä.</w:t>
      </w:r>
    </w:p>
    <w:p>
      <w:pPr>
        <w:pStyle w:val="Heading2"/>
      </w:pPr>
      <w:r>
        <w:t>13:00-14:00 Äly ja Väläys</w:t>
      </w:r>
    </w:p>
    <w:p>
      <w:r>
        <w:t xml:space="preserve">Ryhmä on tarkoitettu sinulle, joka kaipaat aivo- ja muistijumppaa.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