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3.1.2024-22.5.2024</w:t>
      </w:r>
    </w:p>
    <w:p>
      <w:pPr>
        <w:pStyle w:val="Heading1"/>
      </w:pPr>
      <w:r>
        <w:t>3.1.2024-29.5.2024</w:t>
      </w:r>
    </w:p>
    <w:p>
      <w:pPr>
        <w:pStyle w:val="Heading2"/>
      </w:pPr>
      <w:r>
        <w:t>08:00-09:30 Pingistä (pöytätennis)</w:t>
      </w:r>
    </w:p>
    <w:p>
      <w:r>
        <w:t>Mukavaa pelailua jonkin verran pingistä pelanneille juhlasalissa</w:t>
      </w:r>
    </w:p>
    <w:p>
      <w:pPr>
        <w:pStyle w:val="Heading1"/>
      </w:pPr>
      <w:r>
        <w:t>5.1.-31.5.</w:t>
      </w:r>
    </w:p>
    <w:p>
      <w:pPr>
        <w:pStyle w:val="Heading2"/>
      </w:pPr>
      <w:r>
        <w:t>12:00-13:30 Pingistä (pöytätennis)</w:t>
      </w:r>
    </w:p>
    <w:p>
      <w:r>
        <w:t>Mukavaa pelailua aloittelijoille, kokeilijoille ja jonkin verran pingistä pelanneille juhlasalissa</w:t>
      </w:r>
    </w:p>
    <w:p>
      <w:pPr>
        <w:pStyle w:val="Heading1"/>
      </w:pPr>
      <w:r>
        <w:t>8.1.-6.5.</w:t>
      </w:r>
    </w:p>
    <w:p>
      <w:pPr>
        <w:pStyle w:val="Heading2"/>
      </w:pPr>
      <w:r>
        <w:t>13:00-14:00 Diakoni tavattavissa Töölön palvelukeskuksen aulassa</w:t>
      </w:r>
    </w:p>
    <w:p>
      <w:r>
        <w:t>Töölön seurakunnan diakoni tavattavissa</w:t>
      </w:r>
    </w:p>
    <w:p>
      <w:pPr>
        <w:pStyle w:val="Heading1"/>
      </w:pPr>
      <w:r>
        <w:t>8.1.-27.5.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p>
      <w:pPr>
        <w:pStyle w:val="Heading1"/>
      </w:pPr>
      <w:r>
        <w:t>12.1.-31.5.</w:t>
      </w:r>
    </w:p>
    <w:p>
      <w:pPr>
        <w:pStyle w:val="Heading2"/>
      </w:pPr>
      <w:r>
        <w:t>10:00-11:30 Avoin muistiryhmä</w:t>
      </w:r>
    </w:p>
    <w:p>
      <w:r>
        <w:t xml:space="preserve">Avoin muistiryhmä on tarkoitettu sinulle, joka koet haasteita muistamisessa tai olet hiljattain saanut muistidiagnoosin. </w:t>
      </w:r>
    </w:p>
    <w:p>
      <w:pPr>
        <w:pStyle w:val="Heading1"/>
      </w:pPr>
      <w:r>
        <w:t>17.1.-29.5.</w:t>
      </w:r>
    </w:p>
    <w:p>
      <w:pPr>
        <w:pStyle w:val="Heading2"/>
      </w:pPr>
      <w:r>
        <w:t>10:00-10:30 Tuolijumppa</w:t>
      </w:r>
    </w:p>
    <w:p>
      <w:r>
        <w:t>Helppoa ja mukavaa liikettä istuma-asennossa.</w:t>
      </w:r>
    </w:p>
    <w:p>
      <w:pPr>
        <w:pStyle w:val="Heading1"/>
      </w:pPr>
      <w:r>
        <w:t>23.1.-21.5.</w:t>
      </w:r>
    </w:p>
    <w:p>
      <w:pPr>
        <w:pStyle w:val="Heading2"/>
      </w:pPr>
      <w:r>
        <w:t>10:00-13:30 Nypläys</w:t>
      </w:r>
    </w:p>
    <w:p>
      <w:r>
        <w:t>Nypläys on mukava käsityöharrastus, jossa lankoja solmitaan ja palmikoidaan yhteen.</w:t>
      </w:r>
    </w:p>
    <w:p>
      <w:pPr>
        <w:pStyle w:val="Heading1"/>
      </w:pPr>
      <w:r>
        <w:t>23.1.-28.5.</w:t>
      </w:r>
    </w:p>
    <w:p>
      <w:pPr>
        <w:pStyle w:val="Heading2"/>
      </w:pPr>
      <w:r>
        <w:t>10:00-10:45 Liikkuvuus, tasapaino, lihaskunto</w:t>
      </w:r>
    </w:p>
    <w:p>
      <w:r>
        <w:t>Liikkuvuutta, tasapainoa ja lihaskuntoa kehittävä tunti.</w:t>
      </w:r>
    </w:p>
    <w:p>
      <w:pPr>
        <w:pStyle w:val="Heading1"/>
      </w:pPr>
      <w:r>
        <w:t>26.1.-31.5.</w:t>
      </w:r>
    </w:p>
    <w:p>
      <w:pPr>
        <w:pStyle w:val="Heading2"/>
      </w:pPr>
      <w:r>
        <w:t>10:45-11:45 Puolapuujumppa</w:t>
      </w:r>
    </w:p>
    <w:p>
      <w:r>
        <w:t>Venyttelyyn ja lihaskuntoon keskittyvä jumppa.</w:t>
      </w:r>
    </w:p>
    <w:p>
      <w:pPr>
        <w:pStyle w:val="Heading1"/>
      </w:pPr>
      <w:r>
        <w:t>29.1.-20.5.</w:t>
      </w:r>
    </w:p>
    <w:p>
      <w:pPr>
        <w:pStyle w:val="Heading2"/>
      </w:pPr>
      <w:r>
        <w:t>09:00-10:45 Kilpatanssit</w:t>
      </w:r>
    </w:p>
    <w:p>
      <w:r>
        <w:t>Kilpatanssit sopii kaiken kuntoisille tanssista kiinnostuneille eläkeläisille.</w:t>
      </w:r>
    </w:p>
    <w:p>
      <w:pPr>
        <w:pStyle w:val="Heading2"/>
      </w:pPr>
      <w:r>
        <w:t>11:00-11:45 Liikkuvuus, tasapaino, lihaskunto</w:t>
      </w:r>
    </w:p>
    <w:p>
      <w:r>
        <w:t>Liikkuvuutta, tasapainoa ja lihaskuntoa kehittävä tunti.</w:t>
      </w:r>
    </w:p>
    <w:p>
      <w:pPr>
        <w:pStyle w:val="Heading1"/>
      </w:pPr>
      <w:r>
        <w:t>29.1.-26.8.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p>
      <w:pPr>
        <w:pStyle w:val="Heading1"/>
      </w:pPr>
      <w:r>
        <w:t>5.2.-20.5.</w:t>
      </w:r>
    </w:p>
    <w:p>
      <w:pPr>
        <w:pStyle w:val="Heading2"/>
      </w:pPr>
      <w:r>
        <w:t>12:30-15:00 Eläkeläisten taidepiiri</w:t>
      </w:r>
    </w:p>
    <w:p>
      <w:r>
        <w:t>Eläkeläisten taidepiiri</w:t>
      </w:r>
    </w:p>
    <w:p>
      <w:pPr>
        <w:pStyle w:val="Heading1"/>
      </w:pPr>
      <w:r>
        <w:t>19.2.-21.5.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1"/>
      </w:pPr>
      <w:r>
        <w:t>20.2.-21.5.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p>
      <w:pPr>
        <w:pStyle w:val="Heading1"/>
      </w:pPr>
      <w:r>
        <w:t>22.2.-23.5.</w:t>
      </w:r>
    </w:p>
    <w:p>
      <w:pPr>
        <w:pStyle w:val="Heading2"/>
      </w:pPr>
      <w:r>
        <w:t>13:00-15:00 Töölön palvelukeskuksen Neuleryhmä</w:t>
      </w:r>
    </w:p>
    <w:p>
      <w:r>
        <w:t xml:space="preserve">Töölön palvelukeskuksessa kokoontuu torstaisin Neuleryhmä. </w:t>
      </w:r>
    </w:p>
    <w:p>
      <w:pPr>
        <w:pStyle w:val="Heading1"/>
      </w:pPr>
      <w:r>
        <w:t>7.3.-30.5.</w:t>
      </w:r>
    </w:p>
    <w:p>
      <w:pPr>
        <w:pStyle w:val="Heading2"/>
      </w:pPr>
      <w:r>
        <w:t>13:00-14:30 Porinapoppoo</w:t>
      </w:r>
    </w:p>
    <w:p>
      <w:r>
        <w:t>Kaikille senioreille avoimessa lämminhenkisessä keskusteluryhmässä pohdiskellaan yhdessä ajankohtaisia aiheita ja muistellaan menneitä.</w:t>
      </w:r>
    </w:p>
    <w:p>
      <w:pPr>
        <w:pStyle w:val="Heading1"/>
      </w:pPr>
      <w:r>
        <w:t>26.3.-28.5.</w:t>
      </w:r>
    </w:p>
    <w:p>
      <w:pPr>
        <w:pStyle w:val="Heading2"/>
      </w:pPr>
      <w:r>
        <w:t>13:00-15:00 Töölön palvelukeskuksen hyväntekeväisyyspiiri</w:t>
      </w:r>
    </w:p>
    <w:p>
      <w:r>
        <w:t>Hyväntekeväisyyspiirissä kohtaamisia merkittävän asian parissa.</w:t>
      </w:r>
    </w:p>
    <w:p>
      <w:pPr>
        <w:pStyle w:val="Heading1"/>
      </w:pPr>
      <w:r>
        <w:t>5.4.-3.5.</w:t>
      </w:r>
    </w:p>
    <w:p>
      <w:pPr>
        <w:pStyle w:val="Heading2"/>
      </w:pPr>
      <w:r>
        <w:t>12:00-13:30 Digipiiri</w:t>
      </w:r>
    </w:p>
    <w:p>
      <w:r>
        <w:t>Aiheuttavatko älylaitteet päänvaivaa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09:00-10:45 Kilpatanssit</w:t>
      </w:r>
    </w:p>
    <w:p>
      <w:r>
        <w:t>Kilpatanssit sopii kaiken kuntoisille tanssista kiinnostuneille eläkeläisille.</w:t>
      </w:r>
    </w:p>
    <w:p>
      <w:pPr>
        <w:pStyle w:val="Heading2"/>
      </w:pPr>
      <w:r>
        <w:t>09:30-10:30 Kuntopiiri</w:t>
      </w:r>
    </w:p>
    <w:p>
      <w:r>
        <w:t xml:space="preserve">Kuntopiiri Töölön palvelukeskuksen kuntosalilla. Ohjattua kuntosalin kierto harjoittelua laitteissa. 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 xml:space="preserve">11:00-12:30 SALSA-TUNTI TANSSINPÄIVÄNÄ </w:t>
      </w:r>
    </w:p>
    <w:p>
      <w:r>
        <w:t>Varaslähtö kesään. Salsa tunti kaikille senioreille.</w:t>
      </w:r>
    </w:p>
    <w:p>
      <w:pPr>
        <w:pStyle w:val="Heading2"/>
      </w:pPr>
      <w:r>
        <w:t>11:00-11:45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12:30-15:00 Eläkeläisten taidepiiri</w:t>
      </w:r>
    </w:p>
    <w:p>
      <w:r>
        <w:t>Eläkeläisten taidepiiri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p>
      <w:pPr>
        <w:pStyle w:val="Heading1"/>
      </w:pPr>
      <w:r>
        <w:t>30.4. tiistai</w:t>
      </w:r>
    </w:p>
    <w:p>
      <w:pPr>
        <w:pStyle w:val="Heading2"/>
      </w:pPr>
      <w:r>
        <w:t xml:space="preserve">09:00-12:00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10:00-13:30 Nypläys</w:t>
      </w:r>
    </w:p>
    <w:p>
      <w:r>
        <w:t>Nypläys on mukava käsityöharrastus, jossa lankoja solmitaan ja palmikoidaan yhteen.</w:t>
      </w:r>
    </w:p>
    <w:p>
      <w:pPr>
        <w:pStyle w:val="Heading2"/>
      </w:pPr>
      <w:r>
        <w:t>10:00-10:45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13:00-15:00 Töölön palvelukeskuksen hyväntekeväisyyspiiri</w:t>
      </w:r>
    </w:p>
    <w:p>
      <w:r>
        <w:t>Hyväntekeväisyyspiirissä kohtaamisia merkittävän asian parissa.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08:00-09:30 Pingistä (pöytätennis)</w:t>
      </w:r>
    </w:p>
    <w:p>
      <w:r>
        <w:t>Mukavaa pelailua jonkin verran pingistä pelanneille juhlasalissa</w:t>
      </w:r>
    </w:p>
    <w:p>
      <w:pPr>
        <w:pStyle w:val="Heading2"/>
      </w:pPr>
      <w:r>
        <w:t>10:00-10:30 Tuolijumppa</w:t>
      </w:r>
    </w:p>
    <w:p>
      <w:r>
        <w:t>Helppoa ja mukavaa liikettä istuma-asennossa.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12:00-13:00 VappuDisko</w:t>
      </w:r>
    </w:p>
    <w:p>
      <w:r>
        <w:t>Senioridiskossa kannat kattoon ja musiikin pyörteisiin</w:t>
      </w:r>
    </w:p>
    <w:p>
      <w:pPr>
        <w:pStyle w:val="Heading2"/>
      </w:pPr>
      <w:r>
        <w:t>13:00-14:30 Porinapoppoo</w:t>
      </w:r>
    </w:p>
    <w:p>
      <w:r>
        <w:t>Kaikille senioreille avoimessa lämminhenkisessä keskusteluryhmässä pohdiskellaan yhdessä ajankohtaisia aiheita ja muistellaan menneitä.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10:00-11:30 Avoin muistiryhmä</w:t>
      </w:r>
    </w:p>
    <w:p>
      <w:r>
        <w:t xml:space="preserve">Avoin muistiryhmä on tarkoitettu sinulle, joka koet haasteita muistamisessa tai olet hiljattain saanut muistidiagnoosin. </w:t>
      </w:r>
    </w:p>
    <w:p>
      <w:pPr>
        <w:pStyle w:val="Heading2"/>
      </w:pPr>
      <w:r>
        <w:t>10:45-11:45 Puolapuujumppa</w:t>
      </w:r>
    </w:p>
    <w:p>
      <w:r>
        <w:t>Venyttelyyn ja lihaskuntoon keskittyvä jumppa.</w:t>
      </w:r>
    </w:p>
    <w:p>
      <w:pPr>
        <w:pStyle w:val="Heading2"/>
      </w:pPr>
      <w:r>
        <w:t>12:00-13:30 Digipiiri</w:t>
      </w:r>
    </w:p>
    <w:p>
      <w:r>
        <w:t>Aiheuttavatko älylaitteet päänvaivaa</w:t>
      </w:r>
    </w:p>
    <w:p>
      <w:pPr>
        <w:pStyle w:val="Heading2"/>
      </w:pPr>
      <w:r>
        <w:t>12:00-13:30 Pingistä (pöytätennis)</w:t>
      </w:r>
    </w:p>
    <w:p>
      <w:r>
        <w:t>Mukavaa pelailua aloittelijoille, kokeilijoille ja jonkin verran pingistä pelanneille juhlasalissa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09:00-10:45 Kilpatanssit</w:t>
      </w:r>
    </w:p>
    <w:p>
      <w:r>
        <w:t>Kilpatanssit sopii kaiken kuntoisille tanssista kiinnostuneille eläkeläisille.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11:00-11:45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12:30-15:00 Eläkeläisten taidepiiri</w:t>
      </w:r>
    </w:p>
    <w:p>
      <w:r>
        <w:t>Eläkeläisten taidepiiri</w:t>
      </w:r>
    </w:p>
    <w:p>
      <w:pPr>
        <w:pStyle w:val="Heading2"/>
      </w:pPr>
      <w:r>
        <w:t>13:00-14:00 Diakoni tavattavissa Töölön palvelukeskuksen aulassa</w:t>
      </w:r>
    </w:p>
    <w:p>
      <w:r>
        <w:t>Töölön seurakunnan diakoni tavattavissa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p>
      <w:pPr>
        <w:pStyle w:val="Heading1"/>
      </w:pPr>
      <w:r>
        <w:t>7.5. tiistai</w:t>
      </w:r>
    </w:p>
    <w:p>
      <w:pPr>
        <w:pStyle w:val="Heading2"/>
      </w:pPr>
      <w:r>
        <w:t xml:space="preserve">09:00-12:00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10:00-13:30 Nypläys</w:t>
      </w:r>
    </w:p>
    <w:p>
      <w:r>
        <w:t>Nypläys on mukava käsityöharrastus, jossa lankoja solmitaan ja palmikoidaan yhteen.</w:t>
      </w:r>
    </w:p>
    <w:p>
      <w:pPr>
        <w:pStyle w:val="Heading2"/>
      </w:pPr>
      <w:r>
        <w:t>10:00-10:45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13:00-15:00 Töölön palvelukeskuksen hyväntekeväisyyspiiri</w:t>
      </w:r>
    </w:p>
    <w:p>
      <w:r>
        <w:t>Hyväntekeväisyyspiirissä kohtaamisia merkittävän asian parissa.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08:00-09:30 Pingistä (pöytätennis)</w:t>
      </w:r>
    </w:p>
    <w:p>
      <w:r>
        <w:t>Mukavaa pelailua jonkin verran pingistä pelanneille juhlasalissa</w:t>
      </w:r>
    </w:p>
    <w:p>
      <w:pPr>
        <w:pStyle w:val="Heading2"/>
      </w:pPr>
      <w:r>
        <w:t>10:00-10:30 Tuolijumppa</w:t>
      </w:r>
    </w:p>
    <w:p>
      <w:r>
        <w:t>Helppoa ja mukavaa liikettä istuma-asennossa.</w:t>
      </w:r>
    </w:p>
    <w:p>
      <w:pPr>
        <w:pStyle w:val="Heading2"/>
      </w:pPr>
      <w:r>
        <w:t>13:00-15:00 Omaishoitajasta omaiseksi -ryhmä</w:t>
      </w:r>
    </w:p>
    <w:p>
      <w:r>
        <w:t xml:space="preserve">Ryhmä on tarkoitettu omaishoitajille, joiden läheinen on siirtynyt kodin ulkopuoliseen pitkäaikaiseen hoitoon. </w:t>
      </w:r>
    </w:p>
    <w:p>
      <w:pPr>
        <w:pStyle w:val="Heading1"/>
      </w:pPr>
      <w:r>
        <w:t>8.5.-29.5.</w:t>
      </w:r>
    </w:p>
    <w:p>
      <w:pPr>
        <w:pStyle w:val="Heading2"/>
      </w:pPr>
      <w:r>
        <w:t>13:00-15:00 Omaishoitajasta omaiseksi -ryhmä</w:t>
      </w:r>
    </w:p>
    <w:p>
      <w:r>
        <w:t xml:space="preserve">Ryhmä on tarkoitettu omaishoitajille, joiden läheinen on siirtynyt kodin ulkopuoliseen pitkäaikaiseen hoitoon. </w:t>
      </w:r>
    </w:p>
    <w:p>
      <w:pPr>
        <w:pStyle w:val="Heading1"/>
      </w:pPr>
      <w:r>
        <w:t>9.5. torstai</w:t>
      </w:r>
    </w:p>
    <w:p>
      <w:pPr>
        <w:pStyle w:val="Heading2"/>
      </w:pPr>
      <w:r>
        <w:t>13:00-14:30 Porinapoppoo</w:t>
      </w:r>
    </w:p>
    <w:p>
      <w:r>
        <w:t>Kaikille senioreille avoimessa lämminhenkisessä keskusteluryhmässä pohdiskellaan yhdessä ajankohtaisia aiheita ja muistellaan menneitä.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10:00-11:30 Avoin muistiryhmä</w:t>
      </w:r>
    </w:p>
    <w:p>
      <w:r>
        <w:t xml:space="preserve">Avoin muistiryhmä on tarkoitettu sinulle, joka koet haasteita muistamisessa tai olet hiljattain saanut muistidiagnoosin. </w:t>
      </w:r>
    </w:p>
    <w:p>
      <w:pPr>
        <w:pStyle w:val="Heading2"/>
      </w:pPr>
      <w:r>
        <w:t>10:45-11:45 Puolapuujumppa</w:t>
      </w:r>
    </w:p>
    <w:p>
      <w:r>
        <w:t>Venyttelyyn ja lihaskuntoon keskittyvä jumppa.</w:t>
      </w:r>
    </w:p>
    <w:p>
      <w:pPr>
        <w:pStyle w:val="Heading2"/>
      </w:pPr>
      <w:r>
        <w:t>12:00-13:30 Pingistä (pöytätennis)</w:t>
      </w:r>
    </w:p>
    <w:p>
      <w:r>
        <w:t>Mukavaa pelailua aloittelijoille, kokeilijoille ja jonkin verran pingistä pelanneille juhlasalissa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09:00-10:45 Kilpatanssit</w:t>
      </w:r>
    </w:p>
    <w:p>
      <w:r>
        <w:t>Kilpatanssit sopii kaiken kuntoisille tanssista kiinnostuneille eläkeläisille.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11:00-11:45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12:30-15:00 Eläkeläisten taidepiiri</w:t>
      </w:r>
    </w:p>
    <w:p>
      <w:r>
        <w:t>Eläkeläisten taidepiiri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p>
      <w:pPr>
        <w:pStyle w:val="Heading1"/>
      </w:pPr>
      <w:r>
        <w:t>14.5. tiistai</w:t>
      </w:r>
    </w:p>
    <w:p>
      <w:pPr>
        <w:pStyle w:val="Heading2"/>
      </w:pPr>
      <w:r>
        <w:t xml:space="preserve">09:00-12:00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10:00-13:30 Nypläys</w:t>
      </w:r>
    </w:p>
    <w:p>
      <w:r>
        <w:t>Nypläys on mukava käsityöharrastus, jossa lankoja solmitaan ja palmikoidaan yhteen.</w:t>
      </w:r>
    </w:p>
    <w:p>
      <w:pPr>
        <w:pStyle w:val="Heading2"/>
      </w:pPr>
      <w:r>
        <w:t>10:00-10:45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13:00-15:00 Töölön palvelukeskuksen hyväntekeväisyyspiiri</w:t>
      </w:r>
    </w:p>
    <w:p>
      <w:r>
        <w:t>Hyväntekeväisyyspiirissä kohtaamisia merkittävän asian parissa.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08:00-09:30 Pingistä (pöytätennis)</w:t>
      </w:r>
    </w:p>
    <w:p>
      <w:r>
        <w:t>Mukavaa pelailua jonkin verran pingistä pelanneille juhlasalissa</w:t>
      </w:r>
    </w:p>
    <w:p>
      <w:pPr>
        <w:pStyle w:val="Heading2"/>
      </w:pPr>
      <w:r>
        <w:t>10:00-10:30 Tuolijumppa</w:t>
      </w:r>
    </w:p>
    <w:p>
      <w:r>
        <w:t>Helppoa ja mukavaa liikettä istuma-asennossa.</w:t>
      </w:r>
    </w:p>
    <w:p>
      <w:pPr>
        <w:pStyle w:val="Heading2"/>
      </w:pPr>
      <w:r>
        <w:t>13:00-15:00 Omaishoitajasta omaiseksi -ryhmä</w:t>
      </w:r>
    </w:p>
    <w:p>
      <w:r>
        <w:t xml:space="preserve">Ryhmä on tarkoitettu omaishoitajille, joiden läheinen on siirtynyt kodin ulkopuoliseen pitkäaikaiseen hoitoon. </w:t>
      </w:r>
    </w:p>
    <w:p>
      <w:pPr>
        <w:pStyle w:val="Heading1"/>
      </w:pPr>
      <w:r>
        <w:t>16.5. torstai</w:t>
      </w:r>
    </w:p>
    <w:p>
      <w:pPr>
        <w:pStyle w:val="Heading2"/>
      </w:pPr>
      <w:r>
        <w:t>13:00-15:00 Töölön palvelukeskuksen Neuleryhmä</w:t>
      </w:r>
    </w:p>
    <w:p>
      <w:r>
        <w:t xml:space="preserve">Töölön palvelukeskuksessa kokoontuu torstaisin Neuleryhmä. </w:t>
      </w:r>
    </w:p>
    <w:p>
      <w:pPr>
        <w:pStyle w:val="Heading2"/>
      </w:pPr>
      <w:r>
        <w:t>13:00-14:30 Porinapoppoo</w:t>
      </w:r>
    </w:p>
    <w:p>
      <w:r>
        <w:t>Kaikille senioreille avoimessa lämminhenkisessä keskusteluryhmässä pohdiskellaan yhdessä ajankohtaisia aiheita ja muistellaan menneitä.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10:00-12:00 Lukupiiri</w:t>
      </w:r>
    </w:p>
    <w:p>
      <w:r>
        <w:t>Lukupiiri on kaikille avoin ja voit osallistua silloin, kun itsellesi sopii.</w:t>
      </w:r>
    </w:p>
    <w:p>
      <w:pPr>
        <w:pStyle w:val="Heading2"/>
      </w:pPr>
      <w:r>
        <w:t>10:00-11:30 Avoin muistiryhmä</w:t>
      </w:r>
    </w:p>
    <w:p>
      <w:r>
        <w:t xml:space="preserve">Avoin muistiryhmä on tarkoitettu sinulle, joka koet haasteita muistamisessa tai olet hiljattain saanut muistidiagnoosin. </w:t>
      </w:r>
    </w:p>
    <w:p>
      <w:pPr>
        <w:pStyle w:val="Heading2"/>
      </w:pPr>
      <w:r>
        <w:t>10:45-11:45 Puolapuujumppa</w:t>
      </w:r>
    </w:p>
    <w:p>
      <w:r>
        <w:t>Venyttelyyn ja lihaskuntoon keskittyvä jumppa.</w:t>
      </w:r>
    </w:p>
    <w:p>
      <w:pPr>
        <w:pStyle w:val="Heading2"/>
      </w:pPr>
      <w:r>
        <w:t>12:00-13:30 Pingistä (pöytätennis)</w:t>
      </w:r>
    </w:p>
    <w:p>
      <w:r>
        <w:t>Mukavaa pelailua aloittelijoille, kokeilijoille ja jonkin verran pingistä pelanneille juhlasalissa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09:00-10:45 Kilpatanssit</w:t>
      </w:r>
    </w:p>
    <w:p>
      <w:r>
        <w:t>Kilpatanssit sopii kaiken kuntoisille tanssista kiinnostuneille eläkeläisille.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11:00-11:45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12:30-15:00 Eläkeläisten taidepiiri</w:t>
      </w:r>
    </w:p>
    <w:p>
      <w:r>
        <w:t>Eläkeläisten taidepiiri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p>
      <w:pPr>
        <w:pStyle w:val="Heading1"/>
      </w:pPr>
      <w:r>
        <w:t>21.5. tiistai</w:t>
      </w:r>
    </w:p>
    <w:p>
      <w:pPr>
        <w:pStyle w:val="Heading2"/>
      </w:pPr>
      <w:r>
        <w:t xml:space="preserve">10:00-12:00 Töölössä ompelua ja neulontaa ohjaajan opastuksella </w:t>
      </w:r>
    </w:p>
    <w:p>
      <w:r>
        <w:t>Ohjaaja opastaa käsitöiden tekemisessä maanantai- ja tiistai aamupäivisin.</w:t>
      </w:r>
    </w:p>
    <w:p>
      <w:pPr>
        <w:pStyle w:val="Heading2"/>
      </w:pPr>
      <w:r>
        <w:t>10:00-13:30 Nypläys</w:t>
      </w:r>
    </w:p>
    <w:p>
      <w:r>
        <w:t>Nypläys on mukava käsityöharrastus, jossa lankoja solmitaan ja palmikoidaan yhteen.</w:t>
      </w:r>
    </w:p>
    <w:p>
      <w:pPr>
        <w:pStyle w:val="Heading2"/>
      </w:pPr>
      <w:r>
        <w:t>10:00-10:45 Liikkuvuus, tasapaino, lihaskunto</w:t>
      </w:r>
    </w:p>
    <w:p>
      <w:r>
        <w:t>Liikkuvuutta, tasapainoa ja lihaskuntoa kehittävä tunti.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p>
      <w:pPr>
        <w:pStyle w:val="Heading2"/>
      </w:pPr>
      <w:r>
        <w:t>13:00-15:00 Töölön palvelukeskuksen hyväntekeväisyyspiiri</w:t>
      </w:r>
    </w:p>
    <w:p>
      <w:r>
        <w:t>Hyväntekeväisyyspiirissä kohtaamisia merkittävän asian parissa.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08:00-09:30 Pingistä (pöytätennis)</w:t>
      </w:r>
    </w:p>
    <w:p>
      <w:r>
        <w:t>Mukavaa pelailua jonkin verran pingistä pelanneille juhlasalissa</w:t>
      </w:r>
    </w:p>
    <w:p>
      <w:pPr>
        <w:pStyle w:val="Heading2"/>
      </w:pPr>
      <w:r>
        <w:t>10:00-10:30 Tuolijumppa</w:t>
      </w:r>
    </w:p>
    <w:p>
      <w:r>
        <w:t>Helppoa ja mukavaa liikettä istuma-asennossa.</w:t>
      </w:r>
    </w:p>
    <w:p>
      <w:pPr>
        <w:pStyle w:val="Heading2"/>
      </w:pPr>
      <w:r>
        <w:t>13:00-15:00 Omaishoitajasta omaiseksi -ryhmä</w:t>
      </w:r>
    </w:p>
    <w:p>
      <w:r>
        <w:t xml:space="preserve">Ryhmä on tarkoitettu omaishoitajille, joiden läheinen on siirtynyt kodin ulkopuoliseen pitkäaikaiseen hoitoon. </w:t>
      </w:r>
    </w:p>
    <w:p>
      <w:pPr>
        <w:pStyle w:val="Heading1"/>
      </w:pPr>
      <w:r>
        <w:t>23.5.-13.6.</w:t>
      </w:r>
    </w:p>
    <w:p>
      <w:pPr>
        <w:pStyle w:val="Heading2"/>
      </w:pPr>
      <w:r>
        <w:t>13:00-14:00 Karaoke</w:t>
      </w:r>
    </w:p>
    <w:p>
      <w:r>
        <w:t>Laula karaokea sillä laulu kuuluu kaikille</w:t>
      </w:r>
    </w:p>
    <w:p>
      <w:pPr>
        <w:pStyle w:val="Heading1"/>
      </w:pPr>
      <w:r>
        <w:t>23.5. torstai</w:t>
      </w:r>
    </w:p>
    <w:p>
      <w:pPr>
        <w:pStyle w:val="Heading2"/>
      </w:pPr>
      <w:r>
        <w:t>13:00-14:00 Karaoke</w:t>
      </w:r>
    </w:p>
    <w:p>
      <w:r>
        <w:t>Laula karaokea sillä laulu kuuluu kaikille</w:t>
      </w:r>
    </w:p>
    <w:p>
      <w:pPr>
        <w:pStyle w:val="Heading2"/>
      </w:pPr>
      <w:r>
        <w:t>13:00-15:00 Töölön palvelukeskuksen Neuleryhmä</w:t>
      </w:r>
    </w:p>
    <w:p>
      <w:r>
        <w:t xml:space="preserve">Töölön palvelukeskuksessa kokoontuu torstaisin Neuleryhmä. </w:t>
      </w:r>
    </w:p>
    <w:p>
      <w:pPr>
        <w:pStyle w:val="Heading2"/>
      </w:pPr>
      <w:r>
        <w:t>13:00-14:30 Porinapoppoo</w:t>
      </w:r>
    </w:p>
    <w:p>
      <w:r>
        <w:t>Kaikille senioreille avoimessa lämminhenkisessä keskusteluryhmässä pohdiskellaan yhdessä ajankohtaisia aiheita ja muistellaan menneitä.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10:00-11:30 Avoin muistiryhmä</w:t>
      </w:r>
    </w:p>
    <w:p>
      <w:r>
        <w:t xml:space="preserve">Avoin muistiryhmä on tarkoitettu sinulle, joka koet haasteita muistamisessa tai olet hiljattain saanut muistidiagnoosin. </w:t>
      </w:r>
    </w:p>
    <w:p>
      <w:pPr>
        <w:pStyle w:val="Heading2"/>
      </w:pPr>
      <w:r>
        <w:t>10:45-11:45 Puolapuujumppa</w:t>
      </w:r>
    </w:p>
    <w:p>
      <w:r>
        <w:t>Venyttelyyn ja lihaskuntoon keskittyvä jumppa.</w:t>
      </w:r>
    </w:p>
    <w:p>
      <w:pPr>
        <w:pStyle w:val="Heading2"/>
      </w:pPr>
      <w:r>
        <w:t>12:00-13:30 Pingistä (pöytätennis)</w:t>
      </w:r>
    </w:p>
    <w:p>
      <w:r>
        <w:t>Mukavaa pelailua aloittelijoille, kokeilijoille ja jonkin verran pingistä pelanneille juhlasalissa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13:15-14:15 Liikunnallinen muistiryhmä</w:t>
      </w:r>
    </w:p>
    <w:p>
      <w:r>
        <w:t>Ryhmä on tarkoitettu muistisairauden lievässä vaiheessa oleville aktiivisille asiakkaille.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