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Punahilkantie 16, 00820, Helsinki</w:t>
      </w:r>
    </w:p>
    <w:p>
      <w:r>
        <w:t>29.5.2023-18.6.2024</w:t>
      </w:r>
    </w:p>
    <w:p>
      <w:pPr>
        <w:pStyle w:val="Heading1"/>
      </w:pPr>
      <w:r>
        <w:t>29.5.2023-27.5.2024</w:t>
      </w:r>
    </w:p>
    <w:p>
      <w:pPr>
        <w:pStyle w:val="Heading2"/>
      </w:pPr>
      <w:r>
        <w:t>13:00-14:00 Yhteisöllinen käsityöprojekti</w:t>
      </w:r>
    </w:p>
    <w:p>
      <w:r>
        <w:t xml:space="preserve">Yhdessäoloa ja yhteisen käsityön tekemistä seniorikeskuksen asiakkaiden ja kävijöiden iloksi. </w:t>
      </w:r>
    </w:p>
    <w:p>
      <w:pPr>
        <w:pStyle w:val="Heading1"/>
      </w:pPr>
      <w:r>
        <w:t>5.6.2023-27.5.2024</w:t>
      </w:r>
    </w:p>
    <w:p>
      <w:pPr>
        <w:pStyle w:val="Heading2"/>
      </w:pPr>
      <w:r>
        <w:t>10:00-11:30 Äly ja väläys</w:t>
      </w:r>
    </w:p>
    <w:p>
      <w:r>
        <w:t>Ryhmä, jossa tuetaan muistia ja virkistetään aivoja.</w:t>
      </w:r>
    </w:p>
    <w:p>
      <w:pPr>
        <w:pStyle w:val="Heading1"/>
      </w:pPr>
      <w:r>
        <w:t>6.6.2023-25.6.2024</w:t>
      </w:r>
    </w:p>
    <w:p>
      <w:pPr>
        <w:pStyle w:val="Heading2"/>
      </w:pPr>
      <w:r>
        <w:t>12:00-12:30 Bingo</w:t>
      </w:r>
    </w:p>
    <w:p>
      <w:r>
        <w:t xml:space="preserve">Nyt bingotaan! Tule mukaan kokeilemaan onneasi. </w:t>
      </w:r>
    </w:p>
    <w:p>
      <w:pPr>
        <w:pStyle w:val="Heading1"/>
      </w:pPr>
      <w:r>
        <w:t>1.11.2023-18.12.2024</w:t>
      </w:r>
    </w:p>
    <w:p>
      <w:pPr>
        <w:pStyle w:val="Heading2"/>
      </w:pPr>
      <w:r>
        <w:t>11:00-12:00 Kulttuurinurkka</w:t>
      </w:r>
    </w:p>
    <w:p>
      <w:r>
        <w:t>Kulttuurinurkka</w:t>
      </w:r>
    </w:p>
    <w:p>
      <w:pPr>
        <w:pStyle w:val="Heading1"/>
      </w:pPr>
      <w:r>
        <w:t>10.1.2024-29.5.2024</w:t>
      </w:r>
    </w:p>
    <w:p>
      <w:pPr>
        <w:pStyle w:val="Heading2"/>
      </w:pPr>
      <w:r>
        <w:t>09:45-10:45 Tuolijumppa</w:t>
      </w:r>
    </w:p>
    <w:p>
      <w:r>
        <w:t>Tuolijumppa</w:t>
      </w:r>
    </w:p>
    <w:p>
      <w:pPr>
        <w:pStyle w:val="Heading2"/>
      </w:pPr>
      <w:r>
        <w:t>13:00-14:30 Entisten nuorten keskusteluryhmä</w:t>
      </w:r>
    </w:p>
    <w:p>
      <w:r>
        <w:t>Entisten nuorten keskusteluryhmä</w:t>
      </w:r>
    </w:p>
    <w:p>
      <w:pPr>
        <w:pStyle w:val="Heading2"/>
      </w:pPr>
      <w:r>
        <w:t>13:00-15:00 Kässäkerho</w:t>
      </w:r>
    </w:p>
    <w:p>
      <w:r>
        <w:t>Kässäkerho</w:t>
      </w:r>
    </w:p>
    <w:p>
      <w:pPr>
        <w:pStyle w:val="Heading1"/>
      </w:pPr>
      <w:r>
        <w:t>10.1.-26.6.</w:t>
      </w:r>
    </w:p>
    <w:p>
      <w:pPr>
        <w:pStyle w:val="Heading2"/>
      </w:pPr>
      <w:r>
        <w:t>11:30-12:15 Syödään yhdessä! -yhteisöruokailu</w:t>
      </w:r>
    </w:p>
    <w:p>
      <w:r>
        <w:t xml:space="preserve">Omakustannelounas yhteisessä pöydässä, palvelukeskuksen sosiaaliohjaaja on paikalla ainakin keskiviikkoisin. </w:t>
      </w:r>
    </w:p>
    <w:p>
      <w:pPr>
        <w:pStyle w:val="Heading2"/>
      </w:pPr>
      <w:r>
        <w:t>13:00-14:30 Suljettu muistiryhmä</w:t>
      </w:r>
    </w:p>
    <w:p>
      <w:r>
        <w:t>Suljettu muistiryhmä</w:t>
      </w:r>
    </w:p>
    <w:p>
      <w:pPr>
        <w:pStyle w:val="Heading1"/>
      </w:pPr>
      <w:r>
        <w:t>11.1.-27.6.</w:t>
      </w:r>
    </w:p>
    <w:p>
      <w:pPr>
        <w:pStyle w:val="Heading2"/>
      </w:pPr>
      <w:r>
        <w:t>09:30-11:00 Pilke</w:t>
      </w:r>
    </w:p>
    <w:p>
      <w:r>
        <w:t>Pilke -vertaistukiryhmä</w:t>
      </w:r>
    </w:p>
    <w:p>
      <w:pPr>
        <w:pStyle w:val="Heading1"/>
      </w:pPr>
      <w:r>
        <w:t>15.1.-20.5.</w:t>
      </w:r>
    </w:p>
    <w:p>
      <w:pPr>
        <w:pStyle w:val="Heading2"/>
      </w:pPr>
      <w:r>
        <w:t>14:00-15:00 Roihuvuoren seniorikeskuksen kuoro</w:t>
      </w:r>
    </w:p>
    <w:p>
      <w:r>
        <w:t xml:space="preserve">Kuoro kokoontuu kevään ajan parittomien viikkojen maanantaina klo 14. </w:t>
      </w:r>
    </w:p>
    <w:p>
      <w:pPr>
        <w:pStyle w:val="Heading1"/>
      </w:pPr>
      <w:r>
        <w:t>16.1.-4.6.</w:t>
      </w:r>
    </w:p>
    <w:p>
      <w:pPr>
        <w:pStyle w:val="Heading2"/>
      </w:pPr>
      <w:r>
        <w:t>13:00-14:30 Vertaistuellinen keskusteluryhmä omaishoitajille</w:t>
      </w:r>
    </w:p>
    <w:p>
      <w:r>
        <w:t>Vertaistuellinen keskusteluryhmä omaishoitajille</w:t>
      </w:r>
    </w:p>
    <w:p>
      <w:pPr>
        <w:pStyle w:val="Heading1"/>
      </w:pPr>
      <w:r>
        <w:t>19.1.-24.5.</w:t>
      </w:r>
    </w:p>
    <w:p>
      <w:pPr>
        <w:pStyle w:val="Heading2"/>
      </w:pPr>
      <w:r>
        <w:t>13:00-14:00 Chit-chat English discussion group</w:t>
      </w:r>
    </w:p>
    <w:p>
      <w:r>
        <w:t>Chit-chat English discussion group</w:t>
      </w:r>
    </w:p>
    <w:p>
      <w:pPr>
        <w:pStyle w:val="Heading1"/>
      </w:pPr>
      <w:r>
        <w:t>12.2.-20.5.</w:t>
      </w:r>
    </w:p>
    <w:p>
      <w:pPr>
        <w:pStyle w:val="Heading2"/>
      </w:pPr>
      <w:r>
        <w:t>14:00-15:00 Muistikahvila</w:t>
      </w:r>
    </w:p>
    <w:p>
      <w:r>
        <w:t xml:space="preserve">Tietoa muistiin liittyvistä aiheista. </w:t>
      </w:r>
    </w:p>
    <w:p>
      <w:pPr>
        <w:pStyle w:val="Heading1"/>
      </w:pPr>
      <w:r>
        <w:t>28.2.-22.5.</w:t>
      </w:r>
    </w:p>
    <w:p>
      <w:pPr>
        <w:pStyle w:val="Heading2"/>
      </w:pPr>
      <w:r>
        <w:t>10:00-12:00 Peesi - vertaistukiryhmä eläkeläisille</w:t>
      </w:r>
    </w:p>
    <w:p>
      <w:r>
        <w:t>Eläkeläinen, onko läheiselläsi päihdeongelma? Kaipaatko tukea itsellesi?</w:t>
      </w:r>
    </w:p>
    <w:p>
      <w:pPr>
        <w:pStyle w:val="Heading1"/>
      </w:pPr>
      <w:r>
        <w:t>4.4.-27.6.</w:t>
      </w:r>
    </w:p>
    <w:p>
      <w:pPr>
        <w:pStyle w:val="Heading2"/>
      </w:pPr>
      <w:r>
        <w:t>13:00-14:00 Aivojumppa</w:t>
      </w:r>
    </w:p>
    <w:p>
      <w:r>
        <w:t xml:space="preserve">Tervetuloa mukaan hieromaan älynystyröitä mm. visailujen, pelien ja kehollisten harjoitteiden äärelle. </w:t>
      </w:r>
    </w:p>
    <w:p>
      <w:pPr>
        <w:pStyle w:val="Heading1"/>
      </w:pPr>
      <w:r>
        <w:t>8.4.-24.6.</w:t>
      </w:r>
    </w:p>
    <w:p>
      <w:pPr>
        <w:pStyle w:val="Heading2"/>
      </w:pPr>
      <w:r>
        <w:t>11:00-12:30 Lautapelien pelaamista</w:t>
      </w:r>
    </w:p>
    <w:p>
      <w:r>
        <w:t>Vapaaehtoisen opastuksella pelataan eri lautapelejä</w:t>
      </w:r>
    </w:p>
    <w:p>
      <w:pPr>
        <w:pStyle w:val="Heading1"/>
      </w:pPr>
      <w:r>
        <w:t>20.5. maanantai</w:t>
      </w:r>
    </w:p>
    <w:p>
      <w:pPr>
        <w:pStyle w:val="Heading2"/>
      </w:pPr>
      <w:r>
        <w:t>10:00-11:30 Äly ja väläys</w:t>
      </w:r>
    </w:p>
    <w:p>
      <w:r>
        <w:t>Ryhmä, jossa tuetaan muistia ja virkistetään aivoja.</w:t>
      </w:r>
    </w:p>
    <w:p>
      <w:pPr>
        <w:pStyle w:val="Heading2"/>
      </w:pPr>
      <w:r>
        <w:t>11:30-12:30 Lautapelien pelaamista</w:t>
      </w:r>
    </w:p>
    <w:p>
      <w:r>
        <w:t>Vapaaehtoisen opastuksella pelataan eri lautapelejä</w:t>
      </w:r>
    </w:p>
    <w:p>
      <w:pPr>
        <w:pStyle w:val="Heading2"/>
      </w:pPr>
      <w:r>
        <w:t>13:00-14:00 Yhteisöllinen käsityöprojekti</w:t>
      </w:r>
    </w:p>
    <w:p>
      <w:r>
        <w:t xml:space="preserve">Yhdessäoloa ja yhteisen käsityön tekemistä seniorikeskuksen asiakkaiden ja kävijöiden iloksi. </w:t>
      </w:r>
    </w:p>
    <w:p>
      <w:pPr>
        <w:pStyle w:val="Heading2"/>
      </w:pPr>
      <w:r>
        <w:t>14:00-15:00 Muistikahvila</w:t>
      </w:r>
    </w:p>
    <w:p>
      <w:r>
        <w:t xml:space="preserve">Tietoa muistiin liittyvistä aiheista. </w:t>
      </w:r>
    </w:p>
    <w:p>
      <w:pPr>
        <w:pStyle w:val="Heading2"/>
      </w:pPr>
      <w:r>
        <w:t>14:00-15:00 Roihuvuoren seniorikeskuksen kuoro</w:t>
      </w:r>
    </w:p>
    <w:p>
      <w:r>
        <w:t xml:space="preserve">Kuoro kokoontuu kevään ajan parittomien viikkojen maanantaina klo 14. </w:t>
      </w:r>
    </w:p>
    <w:p>
      <w:pPr>
        <w:pStyle w:val="Heading1"/>
      </w:pPr>
      <w:r>
        <w:t>21.5. tiistai</w:t>
      </w:r>
    </w:p>
    <w:p>
      <w:pPr>
        <w:pStyle w:val="Heading2"/>
      </w:pPr>
      <w:r>
        <w:t>12:00-12:30 Bingo</w:t>
      </w:r>
    </w:p>
    <w:p>
      <w:r>
        <w:t xml:space="preserve">Nyt bingotaan! Tule mukaan kokeilemaan onneasi. </w:t>
      </w:r>
    </w:p>
    <w:p>
      <w:pPr>
        <w:pStyle w:val="Heading2"/>
      </w:pPr>
      <w:r>
        <w:t>13:00-14:30 Vertaistuellinen keskusteluryhmä omaishoitajille</w:t>
      </w:r>
    </w:p>
    <w:p>
      <w:r>
        <w:t>Vertaistuellinen keskusteluryhmä omaishoitajille</w:t>
      </w:r>
    </w:p>
    <w:p>
      <w:pPr>
        <w:pStyle w:val="Heading1"/>
      </w:pPr>
      <w:r>
        <w:t>22.5. keskiviikko</w:t>
      </w:r>
    </w:p>
    <w:p>
      <w:pPr>
        <w:pStyle w:val="Heading2"/>
      </w:pPr>
      <w:r>
        <w:t>10:00-10:45 Tuolijumppa</w:t>
      </w:r>
    </w:p>
    <w:p>
      <w:r>
        <w:t>Tuolijumppa</w:t>
      </w:r>
    </w:p>
    <w:p>
      <w:pPr>
        <w:pStyle w:val="Heading2"/>
      </w:pPr>
      <w:r>
        <w:t>10:00-12:00 Peesi - vertaistukiryhmä eläkeläisille</w:t>
      </w:r>
    </w:p>
    <w:p>
      <w:r>
        <w:t>Eläkeläinen, onko läheiselläsi päihdeongelma? Kaipaatko tukea itsellesi?</w:t>
      </w:r>
    </w:p>
    <w:p>
      <w:pPr>
        <w:pStyle w:val="Heading2"/>
      </w:pPr>
      <w:r>
        <w:t>11:00-12:00 Kulttuurinurkka</w:t>
      </w:r>
    </w:p>
    <w:p>
      <w:r>
        <w:t>Kulttuurinurkka</w:t>
      </w:r>
    </w:p>
    <w:p>
      <w:pPr>
        <w:pStyle w:val="Heading2"/>
      </w:pPr>
      <w:r>
        <w:t>11:30-12:15 Syödään yhdessä! -yhteisöruokailu</w:t>
      </w:r>
    </w:p>
    <w:p>
      <w:r>
        <w:t xml:space="preserve">Omakustannelounas yhteisessä pöydässä, palvelukeskuksen sosiaaliohjaaja on paikalla ainakin keskiviikkoisin. </w:t>
      </w:r>
    </w:p>
    <w:p>
      <w:pPr>
        <w:pStyle w:val="Heading2"/>
      </w:pPr>
      <w:r>
        <w:t>13:00-14:30 Entisten nuorten keskusteluryhmä</w:t>
      </w:r>
    </w:p>
    <w:p>
      <w:r>
        <w:t>Entisten nuorten keskusteluryhmä</w:t>
      </w:r>
    </w:p>
    <w:p>
      <w:pPr>
        <w:pStyle w:val="Heading2"/>
      </w:pPr>
      <w:r>
        <w:t>13:00-14:30 Suljettu muistiryhmä</w:t>
      </w:r>
    </w:p>
    <w:p>
      <w:r>
        <w:t>Suljettu muistiryhmä</w:t>
      </w:r>
    </w:p>
    <w:p>
      <w:pPr>
        <w:pStyle w:val="Heading2"/>
      </w:pPr>
      <w:r>
        <w:t>13:00-15:00 Kässäkerho</w:t>
      </w:r>
    </w:p>
    <w:p>
      <w:r>
        <w:t>Kässäkerho</w:t>
      </w:r>
    </w:p>
    <w:p>
      <w:pPr>
        <w:pStyle w:val="Heading1"/>
      </w:pPr>
      <w:r>
        <w:t>23.5. torstai</w:t>
      </w:r>
    </w:p>
    <w:p>
      <w:pPr>
        <w:pStyle w:val="Heading2"/>
      </w:pPr>
      <w:r>
        <w:t>09:30-11:00 Pilke</w:t>
      </w:r>
    </w:p>
    <w:p>
      <w:r>
        <w:t>Pilke -vertaistukiryhmä</w:t>
      </w:r>
    </w:p>
    <w:p>
      <w:pPr>
        <w:pStyle w:val="Heading2"/>
      </w:pPr>
      <w:r>
        <w:t>13:00-14:00 Aivojumppa</w:t>
      </w:r>
    </w:p>
    <w:p>
      <w:r>
        <w:t xml:space="preserve">Tervetuloa mukaan hieromaan älynystyröitä mm. visailujen, pelien ja kehollisten harjoitteiden äärelle. </w:t>
      </w:r>
    </w:p>
    <w:p>
      <w:pPr>
        <w:pStyle w:val="Heading2"/>
      </w:pPr>
      <w:r>
        <w:t>14:00-15:00 Piano ja baritoni konsertti</w:t>
      </w:r>
    </w:p>
    <w:p>
      <w:r>
        <w:t>Esiintymässä Anne Papart ja Pekka Kröger</w:t>
      </w:r>
    </w:p>
    <w:p>
      <w:pPr>
        <w:pStyle w:val="Heading1"/>
      </w:pPr>
      <w:r>
        <w:t>24.5. perjantai</w:t>
      </w:r>
    </w:p>
    <w:p>
      <w:pPr>
        <w:pStyle w:val="Heading2"/>
      </w:pPr>
      <w:r>
        <w:t>13:00-14:00 Chit-chat English discussion group</w:t>
      </w:r>
    </w:p>
    <w:p>
      <w:r>
        <w:t>Chit-chat English discussion group</w:t>
      </w:r>
    </w:p>
    <w:p>
      <w:pPr>
        <w:pStyle w:val="Heading1"/>
      </w:pPr>
      <w:r>
        <w:t>27.5. maanantai</w:t>
      </w:r>
    </w:p>
    <w:p>
      <w:pPr>
        <w:pStyle w:val="Heading2"/>
      </w:pPr>
      <w:r>
        <w:t>10:00-11:30 Äly ja väläys</w:t>
      </w:r>
    </w:p>
    <w:p>
      <w:r>
        <w:t>Ryhmä, jossa tuetaan muistia ja virkistetään aivoja.</w:t>
      </w:r>
    </w:p>
    <w:p>
      <w:pPr>
        <w:pStyle w:val="Heading2"/>
      </w:pPr>
      <w:r>
        <w:t>11:30-12:30 Lautapelien pelaamista</w:t>
      </w:r>
    </w:p>
    <w:p>
      <w:r>
        <w:t>Vapaaehtoisen opastuksella pelataan eri lautapelejä</w:t>
      </w:r>
    </w:p>
    <w:p>
      <w:pPr>
        <w:pStyle w:val="Heading2"/>
      </w:pPr>
      <w:r>
        <w:t>13:00-14:00 Yhteisöllinen käsityöprojekti</w:t>
      </w:r>
    </w:p>
    <w:p>
      <w:r>
        <w:t xml:space="preserve">Yhdessäoloa ja yhteisen käsityön tekemistä seniorikeskuksen asiakkaiden ja kävijöiden iloksi. </w:t>
      </w:r>
    </w:p>
    <w:p>
      <w:pPr>
        <w:pStyle w:val="Heading1"/>
      </w:pPr>
      <w:r>
        <w:t>28.5. tiistai</w:t>
      </w:r>
    </w:p>
    <w:p>
      <w:pPr>
        <w:pStyle w:val="Heading2"/>
      </w:pPr>
      <w:r>
        <w:t>12:00-12:30 Bingo</w:t>
      </w:r>
    </w:p>
    <w:p>
      <w:r>
        <w:t xml:space="preserve">Nyt bingotaan! Tule mukaan kokeilemaan onneasi. </w:t>
      </w:r>
    </w:p>
    <w:p>
      <w:pPr>
        <w:pStyle w:val="Heading2"/>
      </w:pPr>
      <w:r>
        <w:t>14:00-15:00 Lukuvinkkaus</w:t>
      </w:r>
    </w:p>
    <w:p>
      <w:r>
        <w:t>Lukuvinkkaus</w:t>
      </w:r>
    </w:p>
    <w:p>
      <w:pPr>
        <w:pStyle w:val="Heading1"/>
      </w:pPr>
      <w:r>
        <w:t>29.5. keskiviikko</w:t>
      </w:r>
    </w:p>
    <w:p>
      <w:pPr>
        <w:pStyle w:val="Heading2"/>
      </w:pPr>
      <w:r>
        <w:t>10:00-11:00 Tule ja vaikuta- tilaisuus!</w:t>
      </w:r>
    </w:p>
    <w:p>
      <w:r>
        <w:t>Tule keskustelemaan ja ideoimaan palvelukeskuksen ohjelmasta.</w:t>
      </w:r>
    </w:p>
    <w:p>
      <w:pPr>
        <w:pStyle w:val="Heading2"/>
      </w:pPr>
      <w:r>
        <w:t>10:00-10:45 Tuolijumppa</w:t>
      </w:r>
    </w:p>
    <w:p>
      <w:r>
        <w:t>Tuolijumppa</w:t>
      </w:r>
    </w:p>
    <w:p>
      <w:pPr>
        <w:pStyle w:val="Heading2"/>
      </w:pPr>
      <w:r>
        <w:t>11:00-12:00 Kulttuurinurkka</w:t>
      </w:r>
    </w:p>
    <w:p>
      <w:r>
        <w:t>Kulttuurinurkka</w:t>
      </w:r>
    </w:p>
    <w:p>
      <w:pPr>
        <w:pStyle w:val="Heading2"/>
      </w:pPr>
      <w:r>
        <w:t>11:30-12:15 Syödään yhdessä! -yhteisöruokailu</w:t>
      </w:r>
    </w:p>
    <w:p>
      <w:r>
        <w:t xml:space="preserve">Omakustannelounas yhteisessä pöydässä, palvelukeskuksen sosiaaliohjaaja on paikalla ainakin keskiviikkoisin. </w:t>
      </w:r>
    </w:p>
    <w:p>
      <w:pPr>
        <w:pStyle w:val="Heading2"/>
      </w:pPr>
      <w:r>
        <w:t>13:00-14:30 Entisten nuorten keskusteluryhmä</w:t>
      </w:r>
    </w:p>
    <w:p>
      <w:r>
        <w:t>Entisten nuorten keskusteluryhmä</w:t>
      </w:r>
    </w:p>
    <w:p>
      <w:pPr>
        <w:pStyle w:val="Heading2"/>
      </w:pPr>
      <w:r>
        <w:t>13:00-14:30 Suljettu muistiryhmä</w:t>
      </w:r>
    </w:p>
    <w:p>
      <w:r>
        <w:t>Suljettu muistiryhmä</w:t>
      </w:r>
    </w:p>
    <w:p>
      <w:pPr>
        <w:pStyle w:val="Heading2"/>
      </w:pPr>
      <w:r>
        <w:t>13:00-15:00 Kässäkerho</w:t>
      </w:r>
    </w:p>
    <w:p>
      <w:r>
        <w:t>Kässäkerho</w:t>
      </w:r>
    </w:p>
    <w:p>
      <w:pPr>
        <w:pStyle w:val="Heading1"/>
      </w:pPr>
      <w:r>
        <w:t>30.5. torstai</w:t>
      </w:r>
    </w:p>
    <w:p>
      <w:pPr>
        <w:pStyle w:val="Heading2"/>
      </w:pPr>
      <w:r>
        <w:t>09:30-11:00 Pilke</w:t>
      </w:r>
    </w:p>
    <w:p>
      <w:r>
        <w:t>Pilke -vertaistukiryhmä</w:t>
      </w:r>
    </w:p>
    <w:p>
      <w:pPr>
        <w:pStyle w:val="Heading2"/>
      </w:pPr>
      <w:r>
        <w:t>13:00-14:00 Aivojumppa</w:t>
      </w:r>
    </w:p>
    <w:p>
      <w:r>
        <w:t xml:space="preserve">Tervetuloa mukaan hieromaan älynystyröitä mm. visailujen, pelien ja kehollisten harjoitteiden äärelle. </w:t>
      </w:r>
    </w:p>
    <w:p>
      <w:pPr>
        <w:pStyle w:val="Heading1"/>
      </w:pPr>
      <w:r>
        <w:t>3.6. maanantai</w:t>
      </w:r>
    </w:p>
    <w:p>
      <w:pPr>
        <w:pStyle w:val="Heading2"/>
      </w:pPr>
      <w:r>
        <w:t>11:30-12:30 Lautapelien pelaamista</w:t>
      </w:r>
    </w:p>
    <w:p>
      <w:r>
        <w:t>Vapaaehtoisen opastuksella pelataan eri lautapelejä</w:t>
      </w:r>
    </w:p>
    <w:p>
      <w:pPr>
        <w:pStyle w:val="Heading1"/>
      </w:pPr>
      <w:r>
        <w:t>4.6. tiistai</w:t>
      </w:r>
    </w:p>
    <w:p>
      <w:pPr>
        <w:pStyle w:val="Heading2"/>
      </w:pPr>
      <w:r>
        <w:t>12:00-12:30 Bingo</w:t>
      </w:r>
    </w:p>
    <w:p>
      <w:r>
        <w:t xml:space="preserve">Nyt bingotaan! Tule mukaan kokeilemaan onneasi. </w:t>
      </w:r>
    </w:p>
    <w:p>
      <w:pPr>
        <w:pStyle w:val="Heading2"/>
      </w:pPr>
      <w:r>
        <w:t>13:00-14:30 Vertaistuellinen keskusteluryhmä omaishoitajille</w:t>
      </w:r>
    </w:p>
    <w:p>
      <w:r>
        <w:t>Vertaistuellinen keskusteluryhmä omaishoitajille</w:t>
      </w:r>
    </w:p>
    <w:p>
      <w:pPr>
        <w:pStyle w:val="Heading1"/>
      </w:pPr>
      <w:r>
        <w:t>5.6. keskiviikko</w:t>
      </w:r>
    </w:p>
    <w:p>
      <w:pPr>
        <w:pStyle w:val="Heading2"/>
      </w:pPr>
      <w:r>
        <w:t>11:00-12:00 Kulttuurinurkka</w:t>
      </w:r>
    </w:p>
    <w:p>
      <w:r>
        <w:t>Kulttuurinurkka</w:t>
      </w:r>
    </w:p>
    <w:p>
      <w:pPr>
        <w:pStyle w:val="Heading2"/>
      </w:pPr>
      <w:r>
        <w:t>11:30-12:15 Syödään yhdessä! -yhteisöruokailu</w:t>
      </w:r>
    </w:p>
    <w:p>
      <w:r>
        <w:t xml:space="preserve">Omakustannelounas yhteisessä pöydässä, palvelukeskuksen sosiaaliohjaaja on paikalla ainakin keskiviikkoisin. </w:t>
      </w:r>
    </w:p>
    <w:p>
      <w:pPr>
        <w:pStyle w:val="Heading2"/>
      </w:pPr>
      <w:r>
        <w:t>13:00-14:30 Suljettu muistiryhmä</w:t>
      </w:r>
    </w:p>
    <w:p>
      <w:r>
        <w:t>Suljettu muistiryhmä</w:t>
      </w:r>
    </w:p>
    <w:p>
      <w:pPr>
        <w:pStyle w:val="Heading1"/>
      </w:pPr>
      <w:r>
        <w:t>6.6. torstai</w:t>
      </w:r>
    </w:p>
    <w:p>
      <w:pPr>
        <w:pStyle w:val="Heading2"/>
      </w:pPr>
      <w:r>
        <w:t>09:30-11:00 Pilke</w:t>
      </w:r>
    </w:p>
    <w:p>
      <w:r>
        <w:t>Pilke -vertaistukiryhmä</w:t>
      </w:r>
    </w:p>
    <w:p>
      <w:pPr>
        <w:pStyle w:val="Heading2"/>
      </w:pPr>
      <w:r>
        <w:t>13:00-14:00 Aivojumppa</w:t>
      </w:r>
    </w:p>
    <w:p>
      <w:r>
        <w:t xml:space="preserve">Tervetuloa mukaan hieromaan älynystyröitä mm. visailujen, pelien ja kehollisten harjoitteiden äärelle. </w:t>
      </w:r>
    </w:p>
    <w:p>
      <w:pPr>
        <w:pStyle w:val="Heading1"/>
      </w:pPr>
      <w:r>
        <w:t>10.6. maanantai</w:t>
      </w:r>
    </w:p>
    <w:p>
      <w:pPr>
        <w:pStyle w:val="Heading2"/>
      </w:pPr>
      <w:r>
        <w:t>11:30-12:30 Lautapelien pelaamista</w:t>
      </w:r>
    </w:p>
    <w:p>
      <w:r>
        <w:t>Vapaaehtoisen opastuksella pelataan eri lautapelejä</w:t>
      </w:r>
    </w:p>
    <w:p>
      <w:pPr>
        <w:pStyle w:val="Heading1"/>
      </w:pPr>
      <w:r>
        <w:t>11.6. tiistai</w:t>
      </w:r>
    </w:p>
    <w:p>
      <w:pPr>
        <w:pStyle w:val="Heading2"/>
      </w:pPr>
      <w:r>
        <w:t>12:00-12:30 Bingo</w:t>
      </w:r>
    </w:p>
    <w:p>
      <w:r>
        <w:t xml:space="preserve">Nyt bingotaan! Tule mukaan kokeilemaan onneasi. </w:t>
      </w:r>
    </w:p>
    <w:p>
      <w:pPr>
        <w:pStyle w:val="Heading1"/>
      </w:pPr>
      <w:r>
        <w:t>12.6. keskiviikko</w:t>
      </w:r>
    </w:p>
    <w:p>
      <w:pPr>
        <w:pStyle w:val="Heading2"/>
      </w:pPr>
      <w:r>
        <w:t>11:00-12:00 Kulttuurinurkka</w:t>
      </w:r>
    </w:p>
    <w:p>
      <w:r>
        <w:t>Kulttuurinurkka</w:t>
      </w:r>
    </w:p>
    <w:p>
      <w:pPr>
        <w:pStyle w:val="Heading2"/>
      </w:pPr>
      <w:r>
        <w:t>11:30-12:15 Syödään yhdessä! -yhteisöruokailu</w:t>
      </w:r>
    </w:p>
    <w:p>
      <w:r>
        <w:t xml:space="preserve">Omakustannelounas yhteisessä pöydässä, palvelukeskuksen sosiaaliohjaaja on paikalla ainakin keskiviikkoisin. </w:t>
      </w:r>
    </w:p>
    <w:p>
      <w:pPr>
        <w:pStyle w:val="Heading2"/>
      </w:pPr>
      <w:r>
        <w:t>13:00-14:30 Suljettu muistiryhmä</w:t>
      </w:r>
    </w:p>
    <w:p>
      <w:r>
        <w:t>Suljettu muistiryhmä</w:t>
      </w:r>
    </w:p>
    <w:p>
      <w:pPr>
        <w:pStyle w:val="Heading1"/>
      </w:pPr>
      <w:r>
        <w:t>13.6. torstai</w:t>
      </w:r>
    </w:p>
    <w:p>
      <w:pPr>
        <w:pStyle w:val="Heading2"/>
      </w:pPr>
      <w:r>
        <w:t>09:30-11:00 Pilke</w:t>
      </w:r>
    </w:p>
    <w:p>
      <w:r>
        <w:t>Pilke -vertaistukiryhmä</w:t>
      </w:r>
    </w:p>
    <w:p>
      <w:pPr>
        <w:pStyle w:val="Heading2"/>
      </w:pPr>
      <w:r>
        <w:t>13:00-14:00 Aivojumppa</w:t>
      </w:r>
    </w:p>
    <w:p>
      <w:r>
        <w:t xml:space="preserve">Tervetuloa mukaan hieromaan älynystyröitä mm. visailujen, pelien ja kehollisten harjoitteiden äärelle. </w:t>
      </w:r>
    </w:p>
    <w:p>
      <w:pPr>
        <w:pStyle w:val="Heading1"/>
      </w:pPr>
      <w:r>
        <w:t>17.6. maanantai</w:t>
      </w:r>
    </w:p>
    <w:p>
      <w:pPr>
        <w:pStyle w:val="Heading2"/>
      </w:pPr>
      <w:r>
        <w:t>11:30-12:30 Lautapelien pelaamista</w:t>
      </w:r>
    </w:p>
    <w:p>
      <w:r>
        <w:t>Vapaaehtoisen opastuksella pelataan eri lautapelejä</w:t>
      </w:r>
    </w:p>
    <w:p>
      <w:pPr>
        <w:pStyle w:val="Heading1"/>
      </w:pPr>
      <w:r>
        <w:t>18.6. tiistai</w:t>
      </w:r>
    </w:p>
    <w:p>
      <w:pPr>
        <w:pStyle w:val="Heading2"/>
      </w:pPr>
      <w:r>
        <w:t>12:00-12:30 Bingo</w:t>
      </w:r>
    </w:p>
    <w:p>
      <w:r>
        <w:t xml:space="preserve">Nyt bingotaan! Tule mukaan kokeilemaan onneasi. </w:t>
      </w:r>
    </w:p>
    <w:p>
      <w:pPr>
        <w:pStyle w:val="Heading1"/>
      </w:pPr>
      <w:r>
        <w:t>19.6. keskiviikko</w:t>
      </w:r>
    </w:p>
    <w:p>
      <w:pPr>
        <w:pStyle w:val="Heading2"/>
      </w:pPr>
      <w:r>
        <w:t>11:00-12:00 Kulttuurinurkka</w:t>
      </w:r>
    </w:p>
    <w:p>
      <w:r>
        <w:t>Kulttuurinurkka</w:t>
      </w:r>
    </w:p>
    <w:p>
      <w:pPr>
        <w:pStyle w:val="Heading2"/>
      </w:pPr>
      <w:r>
        <w:t>11:30-12:15 Syödään yhdessä! -yhteisöruokailu</w:t>
      </w:r>
    </w:p>
    <w:p>
      <w:r>
        <w:t xml:space="preserve">Omakustannelounas yhteisessä pöydässä, palvelukeskuksen sosiaaliohjaaja on paikalla ainakin keskiviikkoisin. </w:t>
      </w:r>
    </w:p>
    <w:p>
      <w:pPr>
        <w:pStyle w:val="Heading2"/>
      </w:pPr>
      <w:r>
        <w:t>13:00-14:30 Suljettu muistiryhmä</w:t>
      </w:r>
    </w:p>
    <w:p>
      <w:r>
        <w:t>Suljettu muistiryhmä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