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Ratamestarinkatu 5, 00520, Helsinki</w:t>
      </w:r>
    </w:p>
    <w:p>
      <w:r>
        <w:t>6.5.2016 perjantai</w:t>
      </w:r>
    </w:p>
    <w:p>
      <w:pPr>
        <w:pStyle w:val="Heading1"/>
      </w:pPr>
      <w:r>
        <w:t>6.5.2016-7.5.2016</w:t>
      </w:r>
    </w:p>
    <w:p>
      <w:pPr>
        <w:pStyle w:val="Heading2"/>
      </w:pPr>
      <w:r>
        <w:t>19:00-00:00 Sylvia</w:t>
      </w:r>
    </w:p>
    <w:p>
      <w:r>
        <w:t>New yorkilaiset Greg ja Kate ovat keski-ikäinen aviopari, jonka lapset ovat muuttaneet pois kotoa. He elävät kahdestaan aikuisten auvoista cityelämää, kunnes eräänä päivänä Greg saapuu kotiin Sylvia-koiran kanssa. Koira on järkytys Katelle, varsinkin kun Greg lepertelee ja hellii Sylviaa kuin maailmassa ei olisi enää mitään muuta. Työ ja parisuhde saavat siirtyä sivummalle, kun ykköspaikalle kiilaa isäntäänsä jumaloiva koira. Alkaa komediallinen kolmiodraama, ja riemastuttavaa lisävääntöä syntyy siitä, että aviokriisin tulkki, inhimillistetty Sylvia-koira saa raivokohtauksia lähiseudun kissoille ja käy kuumana puiston rottweileriin. Sylvia on salaa viisas komedia, joka sai juuri uusintaensi-iltansa myös Broadwayllä.</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