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Läntinen Teatterikuja 1, 00100, Helsinki</w:t>
      </w:r>
    </w:p>
    <w:p>
      <w:r>
        <w:t>15.11.2014 lauantai</w:t>
      </w:r>
    </w:p>
    <w:p>
      <w:pPr>
        <w:pStyle w:val="Heading1"/>
      </w:pPr>
      <w:r>
        <w:t>15.11.2014-16.11.2014</w:t>
      </w:r>
    </w:p>
    <w:p>
      <w:pPr>
        <w:pStyle w:val="Heading2"/>
      </w:pPr>
      <w:r>
        <w:t>13:00-00:00 Persona</w:t>
      </w:r>
    </w:p>
    <w:p>
      <w:r>
        <w:t>Tunnettu näyttelijä Elisabet Vogler on lakannut puhumasta. Hän päätyy sairaalaan, jossa hänen hoitajakseen valikoituu nuori Alma. Kun Elisabetista ei löydy sen suurempaa fyysistä tai psyykkistä vikaa, ehdottaa lääkäri, että naiset muuttaisivat kesäksi hänen huvilalleen meren rannalle. Saariston rauhassa Elisabet alkaa hitaasti toipua, mutta pysyttelee edelleen puhumattomana. Alma hoitaa potilastaan tunnollisesti ja avautuu vähitellen omasta elämästään. Vaikka Elisabet kuuntelee Almaa tarkkaavaisesti, on vaikea tietää mitä hän pohjimmiltaan ajattelee. Kahden naisen kohtaaminen lähtee ajautumaan kohti jotakin odottamatonta. Michael Baranin uusi suomennos, sovitus ja ohjaus tuo Kansallisteatteriin Omapohjan intiimille näyttämölle Ruotsin tunnetuimman ohjaajan Ingmar Bergmanin klassikoksi muodostuneen mestariteoksen. Persona rakentaa näennäisen yksinkertaisesta asetelmasta pakahduttavan jännittävän kahden naisen draaman, joka tuijottaa ihmismielen kuiluun yhtä intensiivisesti tänään kuin elokuvan ilmestymisvuonna 1966.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