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Läntinen Teatterikuja 1, 00100, Helsinki</w:t>
      </w:r>
    </w:p>
    <w:p>
      <w:r>
        <w:t>19.9.2014 perjantai</w:t>
      </w:r>
    </w:p>
    <w:p>
      <w:pPr>
        <w:pStyle w:val="Heading1"/>
      </w:pPr>
      <w:r>
        <w:t>19.9.2014-20.9.2014</w:t>
      </w:r>
    </w:p>
    <w:p>
      <w:pPr>
        <w:pStyle w:val="Heading2"/>
      </w:pPr>
      <w:r>
        <w:t>19:00-00:00 Vanja-eno</w:t>
      </w:r>
    </w:p>
    <w:p>
      <w:r>
        <w:t>Ivan Petrovitin parhaat vuodet ovat ohi. Keski-ikäinen mies tajuaa tehneensä turhaa työtä toisten hyväksi - ja nyt kaikki on liian myöhäistä. Kartanon asukkaiden ja kesävieraiden keskinäiset jännitteet, vanhat kaunat ja ääneen lausumattomat halut nousevat pintaan. Oman elämänsä sivuhenkilöiksi ajautuneet ihmiset puhuvat ja rakastavat toistensa ohi, haikailevat menneitä tai odottavat ihmeitä tulevalta. Maailma rappeutuu vääjäämättömästi ympärillä: metsät on hakattu, ympäristö pilattu, eikä mitään hyvää ole silti saavutettu. Seisova helle ennustaa nousevaa myrskyä. Anton Tehovin ajaton näytelmä kysyy, millaista on arvokas, elämisen arvoinen elämä ja mikä on sen hinta. Tehovin intohimoiset ja ristiriitaiset henkilöt muodostavat ajattoman kuvan hauraista ihmisistä, jotka ovat eksyneet kauas syrjäseuduille kykenemättä ratkaisemaan ongelmia, jotka riivaavat heidät hulluuden partaalle.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