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p>
    <w:p>
      <w:r>
        <w:t>5.8.2016 perjantai</w:t>
      </w:r>
    </w:p>
    <w:p>
      <w:pPr>
        <w:pStyle w:val="Heading1"/>
      </w:pPr>
      <w:r>
        <w:t>5.8.2016-7.8.2016</w:t>
      </w:r>
    </w:p>
    <w:p>
      <w:pPr>
        <w:pStyle w:val="Heading2"/>
      </w:pPr>
      <w:r>
        <w:t>Weekend Festival 2016</w:t>
      </w:r>
    </w:p>
    <w:p>
      <w:r>
        <w:t>Jo useana vuonna jättimäisen suuren suosion saanut Weekend Festival järjestetään jälleen elokuussa Helsingin Kyläsaaressa. Suomen suurimpiin musiikkifestivaaleihin lukeutuvan Weekend Festivalin puitteet ovat tänä vuonna massiivisemmat kuin koskaan aiemmin ja festivaalin artistikattaus koostuu monista kotimaisista suosikeista sekä ulkomaisista huippunimistä, joista osa saapuu Suomeen nyt ensimmäistä kertaa.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