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11.6.2016 lauantai</w:t>
      </w:r>
    </w:p>
    <w:p>
      <w:pPr>
        <w:pStyle w:val="Heading1"/>
      </w:pPr>
      <w:r>
        <w:t>11.6.2016-12.6.2016</w:t>
      </w:r>
    </w:p>
    <w:p>
      <w:pPr>
        <w:pStyle w:val="Heading2"/>
      </w:pPr>
      <w:r>
        <w:t>First Sounds of Summerburst 2016</w:t>
      </w:r>
    </w:p>
    <w:p>
      <w:r>
        <w:t>Vauhdilla Ruotsin isoimpien festivaalien joukkoon noussut Summerburst ottaa ensiaskeleensa Suomessa. First Sounds of Summerburst järjestetään Hernesaaren Rannassa ensi kesäkuussa. Lavalle nousevat tämän elektronisen tanssimusiikin artisteja, kuten norjalaissensaatio Kygo, Ruotsin EDM-ylpeys Steve Angello, hollantilainen huippu-DJ Afrojack sekä australialaiset DJ-siskokset Nervo. Mukaan on saatu myös Suomen kiinnostavimmat tanssimusiikin nimet Lenno, Alex Mattson ja Rony Rex.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