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Ratamestarinkatu 5, 00520, Helsinki</w:t>
      </w:r>
    </w:p>
    <w:p>
      <w:r>
        <w:t>7.5.2016 lauantai</w:t>
      </w:r>
    </w:p>
    <w:p>
      <w:pPr>
        <w:pStyle w:val="Heading1"/>
      </w:pPr>
      <w:r>
        <w:t>7.5.2016-8.5.2016</w:t>
      </w:r>
    </w:p>
    <w:p>
      <w:pPr>
        <w:pStyle w:val="Heading2"/>
      </w:pPr>
      <w:r>
        <w:t>11:00-00:00 AtomiAatos</w:t>
      </w:r>
    </w:p>
    <w:p>
      <w:r>
        <w:t>Silloin, kun unikaveri, äiti, isä, Kiinteistö-Barbit ja muut elämän tärkeimmät osapalikat eivät ole ihan samoilla paikoilla kuin ennen, voi arkeen pujahtaa seikkailua ja todellisia tosiylläreitäkin. Jos isä asuu muualla, hänestä voi tulla leikisti legorobotti ja unikaveri Säyneisestä kasvaa sänkyyn mahtumaton kaikenpelastaja. Alkaa Kaikkien Aikojen Leikki, jossa juuri uuteen kotiin muuttanut Aatos löytää itsestään AtomiAatoksen. Leikkiin lentää myös äiti Senja, jolla olisi paineita parantaa äitipisteitään ja saada aikaan kodin tuntua ja vähän äkkiä. Mutta miten suut, ja varsinkin nenät pannaan, kun kompostiroskiksesta aineellistuu paikalle pahiksista pahanhajuisin, Biojätemies, joka haluaa houkutella Aatoksen pysyvästi pahisten puolelle?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