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14.9.2019 lauantai</w:t>
      </w:r>
    </w:p>
    <w:p>
      <w:pPr>
        <w:pStyle w:val="Heading1"/>
      </w:pPr>
      <w:r>
        <w:t>14.9.2019-12.12.2021</w:t>
      </w:r>
    </w:p>
    <w:p>
      <w:pPr>
        <w:pStyle w:val="Heading2"/>
      </w:pPr>
      <w:r>
        <w:t>22:00-00:00 Club Act!One</w:t>
      </w:r>
    </w:p>
    <w:p>
      <w:r>
        <w:t>Stand-up klubi CLUB ACT!ONE Suomen parasta stand-upia Lokakuu La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