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Eläintarhantie 5, 00530, Helsinki</w:t>
      </w:r>
    </w:p>
    <w:p>
      <w:r>
        <w:t>24.9.2021 perjantai</w:t>
      </w:r>
    </w:p>
    <w:p>
      <w:pPr>
        <w:pStyle w:val="Heading1"/>
      </w:pPr>
      <w:r>
        <w:t>24.9.2021-25.9.2021</w:t>
      </w:r>
    </w:p>
    <w:p>
      <w:pPr>
        <w:pStyle w:val="Heading2"/>
      </w:pPr>
      <w:r>
        <w:t>19:00-00:00 Niin Kuin Taivaassa</w:t>
      </w:r>
    </w:p>
    <w:p>
      <w:r>
        <w:t>Niin kuin taivaassa Ohjaus ja koreografia: Jakob Höglund Rooleissa: Oona Airola, Tuukka Leppänen, Emilia Nyman, Puntti Valtonen, Antti Timonen, Sanna Majuri, Si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