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2.10.2021 lauantai</w:t>
      </w:r>
    </w:p>
    <w:p>
      <w:pPr>
        <w:pStyle w:val="Heading1"/>
      </w:pPr>
      <w:r>
        <w:t>2.10.2021-3.10.2021</w:t>
      </w:r>
    </w:p>
    <w:p>
      <w:pPr>
        <w:pStyle w:val="Heading2"/>
      </w:pPr>
      <w:r>
        <w:t>21:00-00:00 Club Act!One</w:t>
      </w:r>
    </w:p>
    <w:p>
      <w:r>
        <w:t>Stand-up klubi CLUB ACT!ONE Suomen parasta stand-upia Lokakuu La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