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12.4.2021 maanantai</w:t>
      </w:r>
    </w:p>
    <w:p>
      <w:pPr>
        <w:pStyle w:val="Heading1"/>
      </w:pPr>
      <w:r>
        <w:t>12.4.2021-13.4.2021</w:t>
      </w:r>
    </w:p>
    <w:p>
      <w:pPr>
        <w:pStyle w:val="Heading2"/>
      </w:pPr>
      <w:r>
        <w:t>19:00-00:00 Saikkua, Kiitos! Osa 3</w:t>
      </w:r>
    </w:p>
    <w:p>
      <w:r>
        <w:t>Mikko Kivinen - Ville Keskilä - Kalle Pylvänäinen - Ismo Leikola Saikkua, kiitos! OSA 3 Nyt entistä hauskempi! Arena-näyttämö  Hämeentie 2 Ensi-ilta 27.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