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10.10.2020 lauantai</w:t>
      </w:r>
    </w:p>
    <w:p>
      <w:pPr>
        <w:pStyle w:val="Heading1"/>
      </w:pPr>
      <w:r>
        <w:t>10.10.2020-11.10.2020</w:t>
      </w:r>
    </w:p>
    <w:p>
      <w:pPr>
        <w:pStyle w:val="Heading2"/>
      </w:pPr>
      <w:r>
        <w:t>21:00-00:00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