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27.11.2020 perjantai</w:t>
      </w:r>
    </w:p>
    <w:p>
      <w:pPr>
        <w:pStyle w:val="Heading1"/>
      </w:pPr>
      <w:r>
        <w:t>27.11.2020-28.11.2020</w:t>
      </w:r>
    </w:p>
    <w:p>
      <w:pPr>
        <w:pStyle w:val="Heading2"/>
      </w:pPr>
      <w:r>
        <w:t>19:00-00:00 Kiviä Taskussa</w:t>
      </w:r>
    </w:p>
    <w:p>
      <w:r>
        <w:t>Marie Jones KIVIÄ TASKUSSA Komediailmiö - loppuunmyytynä vuodesta 2002 Studio Pasila  Ratamestarinkatu 5 Ensi-ilta 24.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