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Ratamestarinkatu 5, 00520, Helsinki</w:t>
      </w:r>
    </w:p>
    <w:p>
      <w:r>
        <w:t>25.1.2020 lauantai</w:t>
      </w:r>
    </w:p>
    <w:p>
      <w:pPr>
        <w:pStyle w:val="Heading1"/>
      </w:pPr>
      <w:r>
        <w:t>25.1.2020-26.1.2020</w:t>
      </w:r>
    </w:p>
    <w:p>
      <w:pPr>
        <w:pStyle w:val="Heading2"/>
      </w:pPr>
      <w:r>
        <w:t>22:00-00:00 Club Act!One</w:t>
      </w:r>
    </w:p>
    <w:p>
      <w:r>
        <w:t>Stand-up klubi CLUB ACT!ONE Suomen parasta stand-upia Studio Pasila  Ratamestarinkatu 5 Ensi-ilta 19.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