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19.9.2019 torstai</w:t>
      </w:r>
    </w:p>
    <w:p>
      <w:pPr>
        <w:pStyle w:val="Heading1"/>
      </w:pPr>
      <w:r>
        <w:t>19.9.2019-20.9.2019</w:t>
      </w:r>
    </w:p>
    <w:p>
      <w:pPr>
        <w:pStyle w:val="Heading2"/>
      </w:pPr>
      <w:r>
        <w:t>19:00-00:00 Kiviä Taskussa</w:t>
      </w:r>
    </w:p>
    <w:p>
      <w:r>
        <w:t>Marie Jones KIVIÄ TASKUSSA Ohjaus Pentti Kotkaniemi Lavastus ja puvut Jyrki Seppä Rooleissa Martti Suosalo ja Mika Nuojua Charlie ja Jake kulkevat tässä komedia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