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4.5.2024 lauantai</w:t>
      </w:r>
    </w:p>
    <w:p>
      <w:pPr>
        <w:pStyle w:val="Heading1"/>
      </w:pPr>
      <w:r>
        <w:t>4.5.2024-5.5.2024</w:t>
      </w:r>
    </w:p>
    <w:p>
      <w:pPr>
        <w:pStyle w:val="Heading2"/>
      </w:pPr>
      <w:r>
        <w:t>15:00-00:00 LOPPUUNMYYTY: Mutaveijareiden 10-vuotissynttärit</w:t>
      </w:r>
    </w:p>
    <w:p>
      <w:r>
        <w:t>On aika keittää maan mainioimmat kuravellit ja leipoa hienoimmat mutakakut, kun lastenmusiikkiyhtye Mutaveijarit juhlii 10-vuotissyntymäpäiviään vuonna 2024.</w:t>
      </w:r>
    </w:p>
    <w:p>
      <w:r>
        <w:t>8 €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