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Kasarmikatu 46-48, 00130, Helsinki</w:t>
      </w:r>
    </w:p>
    <w:p>
      <w:r>
        <w:t>5.4.2024 perjantai</w:t>
      </w:r>
    </w:p>
    <w:p>
      <w:pPr>
        <w:pStyle w:val="Heading1"/>
      </w:pPr>
      <w:r>
        <w:t>5.4.2024-6.4.2024</w:t>
      </w:r>
    </w:p>
    <w:p>
      <w:pPr>
        <w:pStyle w:val="Heading2"/>
      </w:pPr>
      <w:r>
        <w:t>19:00-00:00 Alexander Filippenko - Tekijän vangitsema</w:t>
      </w:r>
    </w:p>
    <w:p>
      <w:r>
        <w:t>Venäjänkielinen näytelmä</w:t>
      </w:r>
    </w:p>
    <w:p>
      <w:r>
        <w:t>38,50/75 €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