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Piianpolku 3-5, 00410, Helsinki</w:t>
      </w:r>
    </w:p>
    <w:p>
      <w:r>
        <w:t>3.5.2024 perjantai</w:t>
      </w:r>
    </w:p>
    <w:p>
      <w:pPr>
        <w:pStyle w:val="Heading1"/>
      </w:pPr>
      <w:r>
        <w:t>3.5.2024-18.5.2024</w:t>
      </w:r>
    </w:p>
    <w:p>
      <w:pPr>
        <w:pStyle w:val="Heading2"/>
      </w:pPr>
      <w:r>
        <w:t>16:00-16:30 Roskaton Helsinki -tapaaminen nuorille</w:t>
      </w:r>
    </w:p>
    <w:p>
      <w:r>
        <w:t>Häiritsevätkö sinua roskat maassa? Tule mukaan suunnittelemaan yhdessä muiden nuorten kanssa kampanja, miten Helsingistä saataisiin siistimpi kaupunki!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