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Kaisaniemenranta 12, 00170, Helsinki</w:t>
      </w:r>
    </w:p>
    <w:p>
      <w:r>
        <w:t>31.8.2024 lauantai</w:t>
      </w:r>
    </w:p>
    <w:p>
      <w:pPr>
        <w:pStyle w:val="Heading1"/>
      </w:pPr>
      <w:r>
        <w:t>31.8.2024 lauantai</w:t>
      </w:r>
    </w:p>
    <w:p>
      <w:pPr>
        <w:pStyle w:val="Heading2"/>
      </w:pPr>
      <w:r>
        <w:t xml:space="preserve">11:00-14:00 Bongaa Helsingin ikoniset maamerkit mereltä meloen! </w:t>
      </w:r>
    </w:p>
    <w:p>
      <w:r>
        <w:t>Merellinen Helsinki -päivä sykähdyttää ja jää mieleesi, kun rohkenet lähteä merelle - mikset rohkenisi? Tutustu lähiluontoon ja löydä itsellesi uusi harrastus!</w:t>
      </w:r>
    </w:p>
    <w:p>
      <w:r>
        <w:t>109 €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