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Kaisaniemenkatu 9, 00100,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17:00-19:00 Pohjoismainen kielikahvila</w:t>
      </w:r>
    </w:p>
    <w:p>
      <w:r>
        <w:t>Pohjoismaisen kulttuuripisteen kielikahvilassa pääset puhumaan suomea, ruotsia, norjaa, tanskaa tai islantia kieltä äidinkielenään puhuvan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