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Messuaukio 1, 00520, Helsinki</w:t>
      </w:r>
    </w:p>
    <w:p>
      <w:r>
        <w:t>1.8.2024 torstai</w:t>
      </w:r>
    </w:p>
    <w:p>
      <w:pPr>
        <w:pStyle w:val="Heading1"/>
      </w:pPr>
      <w:r>
        <w:t>1.8.2024-4.8.2024</w:t>
      </w:r>
    </w:p>
    <w:p>
      <w:pPr>
        <w:pStyle w:val="Heading2"/>
      </w:pPr>
      <w:r>
        <w:t>00:01-23:59 Assembly Summer 2024</w:t>
      </w:r>
    </w:p>
    <w:p>
      <w:r>
        <w:t>Assembly Summer on pelaamisen ja digitaalisen kulttuurin festivaali, joka järjestetään vuosittain elokuussa Messukeskuksessa.</w:t>
      </w:r>
    </w:p>
    <w:p>
      <w:r>
        <w:t>https://www.tiketti.fi/assembly-summer-2024-helsingin-messukeskus-helsinki-lippuja/97766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