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Alvarinaukio</w:t>
      </w:r>
    </w:p>
    <w:p>
      <w:r>
        <w:t>26.7.2024 perjantai</w:t>
      </w:r>
    </w:p>
    <w:p>
      <w:pPr>
        <w:pStyle w:val="Heading1"/>
      </w:pPr>
      <w:r>
        <w:t>26.7.2024-27.7.2024</w:t>
      </w:r>
    </w:p>
    <w:p>
      <w:pPr>
        <w:pStyle w:val="Heading2"/>
      </w:pPr>
      <w:r>
        <w:t>00:01-23:59 Haze Wave Festival 2024</w:t>
      </w:r>
    </w:p>
    <w:p>
      <w:r>
        <w:t xml:space="preserve">Haze Wave Festival -olutfestivaali tekee paluun ensi heinäkuussa, kun se valtaa Espoon Otaniemen. </w:t>
      </w:r>
    </w:p>
    <w:p>
      <w:r>
        <w:t>https://www.hazewavefestival.com/#tickets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