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Tivolikuja 1, 00510, Helsinki</w:t>
      </w:r>
    </w:p>
    <w:p>
      <w:r>
        <w:t>6.9.2024 perjantai</w:t>
      </w:r>
    </w:p>
    <w:p>
      <w:pPr>
        <w:pStyle w:val="Heading1"/>
      </w:pPr>
      <w:r>
        <w:t>6.9.2024-29.9.2024</w:t>
      </w:r>
    </w:p>
    <w:p>
      <w:pPr>
        <w:pStyle w:val="Heading2"/>
      </w:pPr>
      <w:r>
        <w:t>00:01-23:59 iik!week 2024</w:t>
      </w:r>
    </w:p>
    <w:p>
      <w:r>
        <w:t xml:space="preserve">Linnanmäen kauhufestivaali iik!week tarjoaa hurjia kauhukohteita, huvipuistossa vaeltavia painajaismaisia hahmoja, karmivia esiintyjiä </w:t>
      </w:r>
    </w:p>
    <w:p>
      <w:r>
        <w:t>https://www.linnanmaki.fi/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