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Tivolikuja 1, 00510, Helsinki</w:t>
      </w:r>
    </w:p>
    <w:p>
      <w:r>
        <w:t>11.10.2024 perjantai</w:t>
      </w:r>
    </w:p>
    <w:p>
      <w:pPr>
        <w:pStyle w:val="Heading1"/>
      </w:pPr>
      <w:r>
        <w:t>11.10.2024-20.10.2024</w:t>
      </w:r>
    </w:p>
    <w:p>
      <w:pPr>
        <w:pStyle w:val="Heading2"/>
      </w:pPr>
      <w:r>
        <w:t>00:01-23:59 Valokarnevaali 2024</w:t>
      </w:r>
    </w:p>
    <w:p>
      <w:r>
        <w:t>Linnanmäen kauden päätösviikko sytyttää huvipuiston kirkkaaseen loimuun, kun lokakuun Valokarnevaali kylvettää kävijöitä puiston tuhansien lamppujen loisteessa</w:t>
      </w:r>
    </w:p>
    <w:p>
      <w:r>
        <w:t>20/47€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