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Kaapeliaukio 3, 00180, Helsinki</w:t>
      </w:r>
    </w:p>
    <w:p>
      <w:r>
        <w:t>19.10.2024 lauantai</w:t>
      </w:r>
    </w:p>
    <w:p>
      <w:pPr>
        <w:pStyle w:val="Heading1"/>
      </w:pPr>
      <w:r>
        <w:t>19.10.2024-20.10.2024</w:t>
      </w:r>
    </w:p>
    <w:p>
      <w:pPr>
        <w:pStyle w:val="Heading2"/>
      </w:pPr>
      <w:r>
        <w:t>10:00-16:00 Helsinki Retro &amp; Vintage Design Expo II/2024</w:t>
      </w:r>
    </w:p>
    <w:p>
      <w:r>
        <w:t>Vintagen, designin, retron, antiikin, taiteen ja sisustuksen messutapahtuma</w:t>
      </w:r>
    </w:p>
    <w:p>
      <w:r>
        <w:t>Aikuiset 10 €, alle 18-vuotiaat maksutta. Eläkeläiset, opiskelijat ja varusmiehet 8 €.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