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Messuaukio 1, 00520, Helsinki</w:t>
      </w:r>
    </w:p>
    <w:p>
      <w:r>
        <w:t>14.3.2025 perjantai</w:t>
      </w:r>
    </w:p>
    <w:p>
      <w:pPr>
        <w:pStyle w:val="Heading1"/>
      </w:pPr>
      <w:r>
        <w:t>14.3.2025-16.3.2025</w:t>
      </w:r>
    </w:p>
    <w:p>
      <w:pPr>
        <w:pStyle w:val="Heading2"/>
      </w:pPr>
      <w:r>
        <w:t>00:01-23:59 Auto 2025</w:t>
      </w:r>
    </w:p>
    <w:p>
      <w:r>
        <w:t>Auto -tapahtuma tarjoaa nähtävää ja koettavaa koko perheelle. Luvassa on monipuolista ohjelmaa, aina tämän hetken kuumimmista artisteista</w:t>
      </w:r>
    </w:p>
    <w:p>
      <w:r>
        <w:t>http://auto.messukeskus.com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