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Messuaukio 1, 00520, Helsinki</w:t>
      </w:r>
    </w:p>
    <w:p>
      <w:r>
        <w:t>7.2.2025 perjantai</w:t>
      </w:r>
    </w:p>
    <w:p>
      <w:pPr>
        <w:pStyle w:val="Heading1"/>
      </w:pPr>
      <w:r>
        <w:t>7.2.2025-16.2.2025</w:t>
      </w:r>
    </w:p>
    <w:p>
      <w:pPr>
        <w:pStyle w:val="Heading2"/>
      </w:pPr>
      <w:r>
        <w:t>00:01-23:59 Vene 25 Båt</w:t>
      </w:r>
    </w:p>
    <w:p>
      <w:r>
        <w:t xml:space="preserve">10 päivää veneitä, veneilyä ja vesielämää Helsingin kansainvälisillä Vene Båt -venemessuilla! </w:t>
      </w:r>
    </w:p>
    <w:p>
      <w:r>
        <w:t>https://vene.messukeskus.com/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