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19.7.2024 perjantai</w:t>
      </w:r>
    </w:p>
    <w:p>
      <w:pPr>
        <w:pStyle w:val="Heading1"/>
      </w:pPr>
      <w:r>
        <w:t>19.7.2024-21.7.2024</w:t>
      </w:r>
    </w:p>
    <w:p>
      <w:pPr>
        <w:pStyle w:val="Heading2"/>
      </w:pPr>
      <w:r>
        <w:t>18:00-05:00 Summer Sound Festival 2024</w:t>
      </w:r>
    </w:p>
    <w:p>
      <w:r>
        <w:t>Legendaarinen Kaapelitehdas muuntautuu kahden päivän ajaksi elektronisen musiikin spektaakkeliksi</w:t>
      </w:r>
    </w:p>
    <w:p>
      <w:r>
        <w:t>https://www.lippu.fi/summer-sound-festival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