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Kiviparintie 2, 00920, Helsinki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18:00-19:00 Lukukoira Nöpö ta-vat-ta-vis-sa</w:t>
      </w:r>
    </w:p>
    <w:p>
      <w:r>
        <w:t>Haluaisitko harjoitella ääneen lukemista? Tule lukemaan lukukoiralle.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