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Riihitie 22, 00330, Helsinki</w:t>
      </w:r>
    </w:p>
    <w:p>
      <w:r>
        <w:t>16.5.2024 torstai</w:t>
      </w:r>
    </w:p>
    <w:p>
      <w:pPr>
        <w:pStyle w:val="Heading1"/>
      </w:pPr>
      <w:r>
        <w:t>16.5.2024 torstai</w:t>
      </w:r>
    </w:p>
    <w:p>
      <w:pPr>
        <w:pStyle w:val="Heading2"/>
      </w:pPr>
      <w:r>
        <w:t>18:00-18:35 Taikaovet - lasten nukketeatteriesitys</w:t>
      </w:r>
    </w:p>
    <w:p>
      <w:r>
        <w:t xml:space="preserve">Taikaovet on soolonukketeatteriesitys, joka vie mielikuvitusmatkalle vanhojen rakennusten kivijalkoihin ja puiden juurille.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