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Castréninkatu 7, Helsinki</w:t>
      </w:r>
    </w:p>
    <w:p>
      <w:r>
        <w:t>24.4.2024 keskiviikko</w:t>
      </w:r>
    </w:p>
    <w:p>
      <w:pPr>
        <w:pStyle w:val="Heading1"/>
      </w:pPr>
      <w:r>
        <w:t>24.4.2024 keskiviikko</w:t>
      </w:r>
    </w:p>
    <w:p>
      <w:pPr>
        <w:pStyle w:val="Heading2"/>
      </w:pPr>
      <w:r>
        <w:t xml:space="preserve">18:00-21:00 The Fabulous Trivia Night </w:t>
      </w:r>
    </w:p>
    <w:p>
      <w:r>
        <w:t>The Fabulous Trivia Night on ilmainen tietokilpailu, jossa jaetaan palkinnot kolmelle parhaalle voittajalle sekä myös osalle osallistujille.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