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Viides linja 11, 00530,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13:00-15:00 Miniroskispaja</w:t>
      </w:r>
    </w:p>
    <w:p>
      <w:r>
        <w:t>Tule tuunaamaan omaan käyttöösi tai lahjaksi kätevä ja hieno miniroskis!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