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Tervasaari, 00170, Helsinki</w:t>
      </w:r>
    </w:p>
    <w:p>
      <w:r>
        <w:t>17.7.2024 keskiviikko</w:t>
      </w:r>
    </w:p>
    <w:p>
      <w:pPr>
        <w:pStyle w:val="Heading1"/>
      </w:pPr>
      <w:r>
        <w:t>17.7.2024 keskiviikko</w:t>
      </w:r>
    </w:p>
    <w:p>
      <w:pPr>
        <w:pStyle w:val="Heading2"/>
      </w:pPr>
      <w:r>
        <w:t>18:00-21:00 All Inclusive - Äkkilähtö!</w:t>
      </w:r>
    </w:p>
    <w:p>
      <w:r>
        <w:t>Syntisen herkullinen kesäshow aikuiseen makuun! Täydellinen kesäillan elämys Tervasaaren kesäteatterissa</w:t>
      </w:r>
    </w:p>
    <w:p>
      <w:r>
        <w:t>25,50€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