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Vanha Helsingintie 13, 00700, Helsinki</w:t>
      </w:r>
    </w:p>
    <w:p>
      <w:r>
        <w:t>18.5.2024 lauantai</w:t>
      </w:r>
    </w:p>
    <w:p>
      <w:pPr>
        <w:pStyle w:val="Heading1"/>
      </w:pPr>
      <w:r>
        <w:t>18.5.2024 lauantai</w:t>
      </w:r>
    </w:p>
    <w:p>
      <w:pPr>
        <w:pStyle w:val="Heading2"/>
      </w:pPr>
      <w:r>
        <w:t>10:00-15:00 Taimien ja Perhon tuotteiden myyntipäivä</w:t>
      </w:r>
    </w:p>
    <w:p>
      <w:r>
        <w:t>Myynnissä ekologisesti kasvatettuja taimia, Perhon Panimon oluita, Perhon Juustoja, hunajaa ja kahvia &amp;leivonnaisia.  Lapsille liikunnallista ohjelmaa.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